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E4" w:rsidRDefault="009E30E4" w:rsidP="009E30E4">
      <w:pPr>
        <w:autoSpaceDE w:val="0"/>
        <w:autoSpaceDN w:val="0"/>
        <w:spacing w:after="78" w:line="220" w:lineRule="exact"/>
      </w:pPr>
    </w:p>
    <w:p w:rsidR="009E30E4" w:rsidRPr="006C03A9" w:rsidRDefault="001554B4" w:rsidP="001554B4">
      <w:pPr>
        <w:autoSpaceDE w:val="0"/>
        <w:autoSpaceDN w:val="0"/>
        <w:spacing w:before="1038" w:after="0" w:line="240" w:lineRule="auto"/>
        <w:ind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6531610" cy="2579005"/>
            <wp:effectExtent l="0" t="0" r="2540" b="0"/>
            <wp:docPr id="1" name="Рисунок 1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257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0BC" w:rsidRPr="009E30E4" w:rsidRDefault="00AD2529" w:rsidP="003C3AFE">
      <w:pPr>
        <w:autoSpaceDE w:val="0"/>
        <w:autoSpaceDN w:val="0"/>
        <w:spacing w:before="1038" w:after="0" w:line="240" w:lineRule="auto"/>
        <w:ind w:left="3744" w:right="3600"/>
        <w:jc w:val="center"/>
        <w:rPr>
          <w:lang w:val="ru-RU"/>
        </w:rPr>
      </w:pPr>
      <w:r w:rsidRPr="009E30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9E30E4">
        <w:rPr>
          <w:lang w:val="ru-RU"/>
        </w:rPr>
        <w:br/>
      </w:r>
      <w:r w:rsidRPr="009E30E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E30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76848)</w:t>
      </w:r>
    </w:p>
    <w:p w:rsidR="000C10BC" w:rsidRPr="009E30E4" w:rsidRDefault="00AD2529" w:rsidP="003C3AFE">
      <w:pPr>
        <w:autoSpaceDE w:val="0"/>
        <w:autoSpaceDN w:val="0"/>
        <w:spacing w:before="166" w:after="0" w:line="240" w:lineRule="auto"/>
        <w:ind w:left="4320" w:right="3888"/>
        <w:jc w:val="center"/>
        <w:rPr>
          <w:lang w:val="ru-RU"/>
        </w:rPr>
      </w:pPr>
      <w:r w:rsidRPr="009E30E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9E30E4">
        <w:rPr>
          <w:lang w:val="ru-RU"/>
        </w:rPr>
        <w:br/>
      </w:r>
      <w:r w:rsidRPr="009E30E4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0C10BC" w:rsidRPr="003C3AFE" w:rsidRDefault="00AD2529" w:rsidP="003C3AFE">
      <w:pPr>
        <w:autoSpaceDE w:val="0"/>
        <w:autoSpaceDN w:val="0"/>
        <w:spacing w:before="672" w:after="0" w:line="240" w:lineRule="auto"/>
        <w:ind w:left="3024" w:right="2592"/>
        <w:jc w:val="center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r w:rsidR="003C3AFE" w:rsidRPr="003C3AFE">
        <w:rPr>
          <w:rFonts w:ascii="Times New Roman" w:eastAsia="Times New Roman" w:hAnsi="Times New Roman"/>
          <w:color w:val="000000"/>
          <w:sz w:val="24"/>
          <w:lang w:val="ru-RU"/>
        </w:rPr>
        <w:t>2023 учебный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3C3AFE" w:rsidRDefault="003C3AFE" w:rsidP="003C3AFE">
      <w:pPr>
        <w:autoSpaceDE w:val="0"/>
        <w:autoSpaceDN w:val="0"/>
        <w:spacing w:after="0" w:line="240" w:lineRule="auto"/>
        <w:ind w:left="6278" w:hanging="3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C3AFE" w:rsidRDefault="003C3AFE" w:rsidP="003C3AFE">
      <w:pPr>
        <w:autoSpaceDE w:val="0"/>
        <w:autoSpaceDN w:val="0"/>
        <w:spacing w:after="0" w:line="240" w:lineRule="auto"/>
        <w:ind w:left="6278" w:hanging="3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C3AFE" w:rsidRDefault="003C3AFE" w:rsidP="003C3AFE">
      <w:pPr>
        <w:autoSpaceDE w:val="0"/>
        <w:autoSpaceDN w:val="0"/>
        <w:spacing w:after="0" w:line="240" w:lineRule="auto"/>
        <w:ind w:left="6278" w:hanging="3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D2529" w:rsidRDefault="00AD2529" w:rsidP="003C3AFE">
      <w:pPr>
        <w:autoSpaceDE w:val="0"/>
        <w:autoSpaceDN w:val="0"/>
        <w:spacing w:after="0" w:line="240" w:lineRule="auto"/>
        <w:ind w:left="6278" w:hanging="3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C10BC" w:rsidRDefault="00AD2529" w:rsidP="003C3AFE">
      <w:pPr>
        <w:autoSpaceDE w:val="0"/>
        <w:autoSpaceDN w:val="0"/>
        <w:spacing w:after="0" w:line="240" w:lineRule="auto"/>
        <w:ind w:left="6278" w:hanging="348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6C03A9">
        <w:rPr>
          <w:rFonts w:ascii="Times New Roman" w:eastAsia="Times New Roman" w:hAnsi="Times New Roman"/>
          <w:color w:val="000000"/>
          <w:sz w:val="24"/>
          <w:lang w:val="ru-RU"/>
        </w:rPr>
        <w:t>Мишукова Валентина Александровна-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</w:t>
      </w:r>
      <w:r w:rsidR="003C3AFE">
        <w:rPr>
          <w:rFonts w:ascii="Times New Roman" w:eastAsia="Times New Roman" w:hAnsi="Times New Roman"/>
          <w:color w:val="000000"/>
          <w:sz w:val="24"/>
          <w:lang w:val="ru-RU"/>
        </w:rPr>
        <w:t>ы</w:t>
      </w:r>
    </w:p>
    <w:p w:rsidR="00AD2529" w:rsidRDefault="00AD2529" w:rsidP="003C3AFE">
      <w:pPr>
        <w:autoSpaceDE w:val="0"/>
        <w:autoSpaceDN w:val="0"/>
        <w:spacing w:after="0" w:line="240" w:lineRule="auto"/>
        <w:ind w:left="6278" w:hanging="348"/>
        <w:rPr>
          <w:lang w:val="ru-RU"/>
        </w:rPr>
      </w:pPr>
    </w:p>
    <w:p w:rsidR="00AD2529" w:rsidRDefault="00AD2529" w:rsidP="003C3AFE">
      <w:pPr>
        <w:autoSpaceDE w:val="0"/>
        <w:autoSpaceDN w:val="0"/>
        <w:spacing w:after="0" w:line="240" w:lineRule="auto"/>
        <w:ind w:left="6278" w:hanging="348"/>
        <w:rPr>
          <w:lang w:val="ru-RU"/>
        </w:rPr>
      </w:pPr>
    </w:p>
    <w:p w:rsidR="00AD2529" w:rsidRDefault="00AD2529" w:rsidP="003C3AFE">
      <w:pPr>
        <w:autoSpaceDE w:val="0"/>
        <w:autoSpaceDN w:val="0"/>
        <w:spacing w:after="0" w:line="240" w:lineRule="auto"/>
        <w:ind w:left="6278" w:hanging="348"/>
        <w:rPr>
          <w:lang w:val="ru-RU"/>
        </w:rPr>
      </w:pPr>
    </w:p>
    <w:p w:rsidR="00AD2529" w:rsidRDefault="00AD2529" w:rsidP="003C3AFE">
      <w:pPr>
        <w:autoSpaceDE w:val="0"/>
        <w:autoSpaceDN w:val="0"/>
        <w:spacing w:after="0" w:line="240" w:lineRule="auto"/>
        <w:ind w:left="6278" w:hanging="348"/>
        <w:rPr>
          <w:lang w:val="ru-RU"/>
        </w:rPr>
      </w:pPr>
    </w:p>
    <w:p w:rsidR="00AD2529" w:rsidRDefault="00AD2529" w:rsidP="003C3AFE">
      <w:pPr>
        <w:autoSpaceDE w:val="0"/>
        <w:autoSpaceDN w:val="0"/>
        <w:spacing w:after="0" w:line="240" w:lineRule="auto"/>
        <w:ind w:left="6278" w:hanging="348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jc w:val="center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jc w:val="center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jc w:val="center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jc w:val="center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jc w:val="center"/>
        <w:rPr>
          <w:lang w:val="ru-RU"/>
        </w:rPr>
      </w:pPr>
    </w:p>
    <w:p w:rsidR="00AD2529" w:rsidRDefault="00AD2529" w:rsidP="00AD2529">
      <w:pPr>
        <w:autoSpaceDE w:val="0"/>
        <w:autoSpaceDN w:val="0"/>
        <w:spacing w:after="0" w:line="240" w:lineRule="auto"/>
        <w:ind w:left="426" w:hanging="348"/>
        <w:jc w:val="center"/>
        <w:rPr>
          <w:lang w:val="ru-RU"/>
        </w:rPr>
      </w:pPr>
    </w:p>
    <w:p w:rsidR="00AD2529" w:rsidRPr="003C3AFE" w:rsidRDefault="006C03A9" w:rsidP="00AD2529">
      <w:pPr>
        <w:autoSpaceDE w:val="0"/>
        <w:autoSpaceDN w:val="0"/>
        <w:spacing w:after="0" w:line="240" w:lineRule="auto"/>
        <w:ind w:left="426" w:hanging="348"/>
        <w:jc w:val="center"/>
        <w:rPr>
          <w:lang w:val="ru-RU"/>
        </w:rPr>
        <w:sectPr w:rsidR="00AD2529" w:rsidRPr="003C3AFE" w:rsidSect="003C3AFE">
          <w:pgSz w:w="11900" w:h="16840"/>
          <w:pgMar w:top="298" w:right="876" w:bottom="284" w:left="738" w:header="720" w:footer="720" w:gutter="0"/>
          <w:cols w:space="720" w:equalWidth="0">
            <w:col w:w="10286" w:space="0"/>
          </w:cols>
          <w:docGrid w:linePitch="360"/>
        </w:sectPr>
      </w:pPr>
      <w:r>
        <w:rPr>
          <w:lang w:val="ru-RU"/>
        </w:rPr>
        <w:t xml:space="preserve">Дорогорское  </w:t>
      </w:r>
      <w:r w:rsidR="00AD2529">
        <w:rPr>
          <w:lang w:val="ru-RU"/>
        </w:rPr>
        <w:t>2022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B1F82" w:rsidRDefault="00CB1F82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B1F82" w:rsidRPr="003C3AFE" w:rsidRDefault="00CB1F82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Pr="003C3AFE" w:rsidRDefault="00D3549D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Личностные и</w:t>
      </w:r>
      <w:r w:rsidR="00AD2529"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школьного курса</w:t>
      </w:r>
      <w:r w:rsidR="00AD2529"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  русского  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языка, реализованных</w:t>
      </w:r>
      <w:r w:rsidR="00AD2529"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большей части входящих в Федеральный перечень УМК по русскому языку. </w:t>
      </w:r>
    </w:p>
    <w:p w:rsidR="00CB1F82" w:rsidRDefault="00CB1F82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CB1F82" w:rsidRPr="003C3AFE" w:rsidRDefault="00CB1F82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CB1F82" w:rsidRDefault="00CB1F82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CB1F82" w:rsidRPr="003C3AFE" w:rsidRDefault="00CB1F82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 получения знаний в разных сферах ​человеческой деятельности; проявление уважения к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3549D" w:rsidRDefault="00D3549D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D3549D" w:rsidRPr="003C3AFE" w:rsidRDefault="00D3549D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0C10BC" w:rsidRDefault="000C10BC" w:rsidP="00AD2529">
      <w:pPr>
        <w:spacing w:after="0" w:line="240" w:lineRule="auto"/>
        <w:ind w:right="76" w:firstLine="709"/>
        <w:jc w:val="both"/>
        <w:rPr>
          <w:lang w:val="ru-RU"/>
        </w:rPr>
      </w:pPr>
    </w:p>
    <w:p w:rsidR="000C10BC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B1F82" w:rsidRPr="003C3AFE" w:rsidRDefault="00CB1F82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D3549D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CB1F82" w:rsidRDefault="00CB1F82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549D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0C10BC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CB1F82" w:rsidRPr="003C3AFE" w:rsidRDefault="00CB1F82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</w:p>
    <w:p w:rsidR="00D3549D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CB1F82" w:rsidRDefault="00CB1F82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Язык и речь.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Речь устная и письменная, монологическая и диалогическая, полилог.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lastRenderedPageBreak/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C10BC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0C10BC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CB1F82" w:rsidRPr="003C3AFE" w:rsidRDefault="00CB1F82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</w:p>
    <w:p w:rsidR="00CB1F82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CB1F82" w:rsidRDefault="00CB1F82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</w:p>
    <w:p w:rsidR="00CB1F82" w:rsidRDefault="00CB1F82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3549D" w:rsidRDefault="00D3549D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549D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</w:p>
    <w:p w:rsidR="00D3549D" w:rsidRDefault="00D3549D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549D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</w:p>
    <w:p w:rsidR="00CB1F82" w:rsidRDefault="00CB1F82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0C10BC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CB1F82" w:rsidRPr="003C3AFE" w:rsidRDefault="00CB1F82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</w:p>
    <w:p w:rsidR="00CB1F82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0C10BC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1F82" w:rsidRPr="003C3AFE" w:rsidRDefault="00CB1F82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</w:p>
    <w:p w:rsidR="009E30E4" w:rsidRDefault="009E30E4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B1F82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Лексикология 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D3549D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</w:p>
    <w:p w:rsidR="00CB1F82" w:rsidRDefault="00CB1F82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0C10BC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B1F82" w:rsidRPr="003C3AFE" w:rsidRDefault="00CB1F82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D3549D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</w:p>
    <w:p w:rsidR="00CB1F82" w:rsidRDefault="00CB1F82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0C10BC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B1F82" w:rsidRPr="003C3AFE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D3549D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</w:p>
    <w:p w:rsidR="00CB1F82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Правописание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0C10BC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CB1F82" w:rsidRPr="003C3AFE" w:rsidRDefault="00CB1F82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D3549D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</w:p>
    <w:p w:rsidR="00CB1F82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CB1F82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CB1F82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3C3AFE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CB1F82" w:rsidRDefault="00CB1F82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549D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</w:p>
    <w:p w:rsidR="00CB1F82" w:rsidRDefault="00CB1F82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CB1F82" w:rsidRDefault="00CB1F82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549D">
        <w:rPr>
          <w:rFonts w:ascii="Times New Roman" w:eastAsia="Times New Roman" w:hAnsi="Times New Roman"/>
          <w:b/>
          <w:color w:val="000000"/>
          <w:sz w:val="24"/>
          <w:lang w:val="ru-RU"/>
        </w:rPr>
        <w:t>Синтаксический анализ словосочетания.</w:t>
      </w:r>
    </w:p>
    <w:p w:rsidR="00CB1F82" w:rsidRPr="00D3549D" w:rsidRDefault="00CB1F82" w:rsidP="00D3549D">
      <w:pPr>
        <w:autoSpaceDE w:val="0"/>
        <w:autoSpaceDN w:val="0"/>
        <w:spacing w:after="0" w:line="240" w:lineRule="auto"/>
        <w:ind w:right="76" w:firstLine="709"/>
        <w:jc w:val="both"/>
        <w:rPr>
          <w:b/>
          <w:lang w:val="ru-RU"/>
        </w:rPr>
      </w:pP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0C10BC" w:rsidRDefault="000C10BC" w:rsidP="00CB1F82">
      <w:pPr>
        <w:spacing w:after="0" w:line="240" w:lineRule="auto"/>
        <w:ind w:right="76" w:firstLine="709"/>
        <w:jc w:val="both"/>
        <w:rPr>
          <w:lang w:val="ru-RU"/>
        </w:rPr>
      </w:pPr>
    </w:p>
    <w:p w:rsidR="009E30E4" w:rsidRDefault="009E30E4" w:rsidP="00CB1F82">
      <w:pPr>
        <w:spacing w:after="0" w:line="240" w:lineRule="auto"/>
        <w:ind w:right="76" w:firstLine="709"/>
        <w:jc w:val="both"/>
        <w:rPr>
          <w:lang w:val="ru-RU"/>
        </w:rPr>
      </w:pPr>
    </w:p>
    <w:p w:rsidR="000C10BC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10C18" w:rsidRPr="003C3AFE" w:rsidRDefault="00410C18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10C18" w:rsidRPr="003C3AFE" w:rsidRDefault="00410C18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 учётом осознания последствий поступков; активное неприятие асоциальных поступков; свобода и ответственность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личности в условиях индивидуального и общественного пространства.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C3AFE">
        <w:rPr>
          <w:lang w:val="ru-RU"/>
        </w:rPr>
        <w:tab/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</w:p>
    <w:p w:rsidR="00410C18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lastRenderedPageBreak/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D3549D" w:rsidRDefault="00AD2529" w:rsidP="00D3549D">
      <w:pPr>
        <w:autoSpaceDE w:val="0"/>
        <w:autoSpaceDN w:val="0"/>
        <w:spacing w:after="0" w:line="240" w:lineRule="auto"/>
        <w:ind w:left="144"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3549D" w:rsidRDefault="00AD2529" w:rsidP="00D3549D">
      <w:pPr>
        <w:autoSpaceDE w:val="0"/>
        <w:autoSpaceDN w:val="0"/>
        <w:spacing w:after="0" w:line="240" w:lineRule="auto"/>
        <w:ind w:left="144"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left="144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D3549D" w:rsidRDefault="00D3549D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3549D" w:rsidRPr="003C3AFE" w:rsidRDefault="00D3549D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lastRenderedPageBreak/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410C18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3C3AFE">
        <w:rPr>
          <w:lang w:val="ru-RU"/>
        </w:rPr>
        <w:br/>
      </w:r>
      <w:r w:rsidRPr="003C3AFE">
        <w:rPr>
          <w:lang w:val="ru-RU"/>
        </w:rPr>
        <w:lastRenderedPageBreak/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3549D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D3549D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</w:p>
    <w:p w:rsidR="00D3549D" w:rsidRDefault="00AD2529" w:rsidP="00D3549D">
      <w:pPr>
        <w:autoSpaceDE w:val="0"/>
        <w:autoSpaceDN w:val="0"/>
        <w:spacing w:after="0" w:line="240" w:lineRule="auto"/>
        <w:ind w:left="180" w:right="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осознанно относиться к другому человеку и его мнению; признавать своё и чужое право на ошибку;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</w:p>
    <w:p w:rsidR="00D3549D" w:rsidRDefault="00AD2529" w:rsidP="00D3549D">
      <w:pPr>
        <w:autoSpaceDE w:val="0"/>
        <w:autoSpaceDN w:val="0"/>
        <w:spacing w:after="0" w:line="240" w:lineRule="auto"/>
        <w:ind w:right="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D3549D" w:rsidRDefault="00D3549D" w:rsidP="00AD2529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C10BC" w:rsidRDefault="000C10BC" w:rsidP="00AD2529">
      <w:pPr>
        <w:spacing w:after="0" w:line="240" w:lineRule="auto"/>
        <w:ind w:right="76" w:firstLine="709"/>
        <w:jc w:val="both"/>
        <w:rPr>
          <w:lang w:val="ru-RU"/>
        </w:rPr>
      </w:pPr>
    </w:p>
    <w:p w:rsidR="00AD2529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B1F82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AD2529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B1F82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изученного).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</w:t>
      </w:r>
      <w:r w:rsidR="00410C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CB1F82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b/>
          <w:lang w:val="ru-RU"/>
        </w:rPr>
      </w:pPr>
    </w:p>
    <w:p w:rsidR="00410C18" w:rsidRPr="00410C18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10C18">
        <w:rPr>
          <w:b/>
          <w:lang w:val="ru-RU"/>
        </w:rPr>
        <w:tab/>
      </w:r>
      <w:r w:rsidRPr="00410C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3549D" w:rsidRDefault="00D3549D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AD2529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 языка</w:t>
      </w:r>
    </w:p>
    <w:p w:rsidR="00D3549D" w:rsidRDefault="00D3549D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D2529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B1F82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B1F82" w:rsidRDefault="00CB1F82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0C10BC" w:rsidRPr="003C3AFE" w:rsidRDefault="00AD2529" w:rsidP="00D3549D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0C10BC" w:rsidRPr="003C3AFE" w:rsidRDefault="00AD2529" w:rsidP="00D3549D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CB1F82" w:rsidRDefault="00CB1F82" w:rsidP="00CB1F82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3549D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  <w:r w:rsidR="00D3549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CB1F82" w:rsidRDefault="00CB1F82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b/>
          <w:lang w:val="ru-RU"/>
        </w:rPr>
      </w:pPr>
    </w:p>
    <w:p w:rsidR="00AD2529" w:rsidRPr="00AD2529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D2529">
        <w:rPr>
          <w:b/>
          <w:lang w:val="ru-RU"/>
        </w:rPr>
        <w:tab/>
      </w:r>
      <w:r w:rsidRPr="00AD25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B1F82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</w:p>
    <w:p w:rsidR="00AD2529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B1F82" w:rsidRDefault="00CB1F82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</w:p>
    <w:p w:rsidR="00AD2529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</w:p>
    <w:p w:rsidR="000C10BC" w:rsidRPr="003C3AFE" w:rsidRDefault="00AD2529" w:rsidP="00CB1F82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C10BC" w:rsidRPr="003C3AFE" w:rsidRDefault="00AD2529" w:rsidP="00CB1F82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3C3AFE">
        <w:rPr>
          <w:lang w:val="ru-RU"/>
        </w:rPr>
        <w:br/>
      </w: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left="180"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lastRenderedPageBreak/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D3549D" w:rsidRPr="00D3549D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549D">
        <w:rPr>
          <w:b/>
          <w:lang w:val="ru-RU"/>
        </w:rPr>
        <w:tab/>
      </w:r>
      <w:r w:rsidRPr="00D3549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</w:p>
    <w:p w:rsidR="000C10BC" w:rsidRPr="003C3AFE" w:rsidRDefault="00AD2529" w:rsidP="00AD2529">
      <w:pPr>
        <w:tabs>
          <w:tab w:val="left" w:pos="180"/>
        </w:tabs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lang w:val="ru-RU"/>
        </w:rPr>
        <w:tab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0C10BC" w:rsidRPr="003C3AFE" w:rsidRDefault="00AD2529" w:rsidP="00AD2529">
      <w:pPr>
        <w:autoSpaceDE w:val="0"/>
        <w:autoSpaceDN w:val="0"/>
        <w:spacing w:after="0" w:line="240" w:lineRule="auto"/>
        <w:ind w:right="76" w:firstLine="709"/>
        <w:jc w:val="both"/>
        <w:rPr>
          <w:lang w:val="ru-RU"/>
        </w:rPr>
      </w:pP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C3AF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0C10BC" w:rsidRPr="003C3AFE" w:rsidRDefault="000C10BC">
      <w:pPr>
        <w:rPr>
          <w:lang w:val="ru-RU"/>
        </w:rPr>
        <w:sectPr w:rsidR="000C10BC" w:rsidRPr="003C3AFE" w:rsidSect="00CB1F82">
          <w:pgSz w:w="11900" w:h="16840"/>
          <w:pgMar w:top="56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E30E4" w:rsidRDefault="009E30E4" w:rsidP="009E30E4">
      <w:pPr>
        <w:spacing w:before="80"/>
        <w:ind w:left="106"/>
        <w:rPr>
          <w:b/>
          <w:sz w:val="14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96"/>
        <w:gridCol w:w="709"/>
        <w:gridCol w:w="850"/>
        <w:gridCol w:w="709"/>
        <w:gridCol w:w="1276"/>
        <w:gridCol w:w="4819"/>
        <w:gridCol w:w="1074"/>
        <w:gridCol w:w="3321"/>
      </w:tblGrid>
      <w:tr w:rsidR="009E30E4" w:rsidTr="009E30E4">
        <w:trPr>
          <w:trHeight w:val="333"/>
        </w:trPr>
        <w:tc>
          <w:tcPr>
            <w:tcW w:w="468" w:type="dxa"/>
            <w:vMerge w:val="restart"/>
          </w:tcPr>
          <w:p w:rsidR="009E30E4" w:rsidRDefault="009E30E4" w:rsidP="00691590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396" w:type="dxa"/>
            <w:vMerge w:val="restart"/>
          </w:tcPr>
          <w:p w:rsidR="009E30E4" w:rsidRDefault="009E30E4" w:rsidP="00691590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9E30E4" w:rsidRDefault="009E30E4" w:rsidP="00691590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19" w:type="dxa"/>
            <w:vMerge w:val="restart"/>
          </w:tcPr>
          <w:p w:rsidR="009E30E4" w:rsidRDefault="009E30E4" w:rsidP="0069159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74" w:type="dxa"/>
            <w:vMerge w:val="restart"/>
          </w:tcPr>
          <w:p w:rsidR="009E30E4" w:rsidRDefault="009E30E4" w:rsidP="00691590">
            <w:pPr>
              <w:pStyle w:val="TableParagraph"/>
              <w:spacing w:before="74" w:line="266" w:lineRule="auto"/>
              <w:ind w:left="80" w:right="16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321" w:type="dxa"/>
            <w:vMerge w:val="restart"/>
          </w:tcPr>
          <w:p w:rsidR="009E30E4" w:rsidRDefault="009E30E4" w:rsidP="00691590">
            <w:pPr>
              <w:pStyle w:val="TableParagraph"/>
              <w:spacing w:before="74" w:line="266" w:lineRule="auto"/>
              <w:ind w:left="80" w:right="7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9E30E4" w:rsidTr="009E30E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E30E4" w:rsidRDefault="009E30E4" w:rsidP="0069159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9E30E4" w:rsidRDefault="009E30E4" w:rsidP="0069159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E30E4" w:rsidRDefault="009E30E4" w:rsidP="00691590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9E30E4" w:rsidRDefault="009E30E4" w:rsidP="0069159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9E30E4" w:rsidRDefault="009E30E4" w:rsidP="00691590">
            <w:pPr>
              <w:rPr>
                <w:sz w:val="2"/>
                <w:szCs w:val="2"/>
              </w:rPr>
            </w:pPr>
          </w:p>
        </w:tc>
        <w:tc>
          <w:tcPr>
            <w:tcW w:w="3321" w:type="dxa"/>
            <w:vMerge/>
            <w:tcBorders>
              <w:top w:val="nil"/>
            </w:tcBorders>
          </w:tcPr>
          <w:p w:rsidR="009E30E4" w:rsidRDefault="009E30E4" w:rsidP="00691590">
            <w:pPr>
              <w:rPr>
                <w:sz w:val="2"/>
                <w:szCs w:val="2"/>
              </w:rPr>
            </w:pPr>
          </w:p>
        </w:tc>
      </w:tr>
      <w:tr w:rsidR="009E30E4" w:rsidTr="009E30E4">
        <w:trPr>
          <w:trHeight w:val="333"/>
        </w:trPr>
        <w:tc>
          <w:tcPr>
            <w:tcW w:w="15622" w:type="dxa"/>
            <w:gridSpan w:val="9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9E30E4" w:rsidRPr="001554B4" w:rsidTr="009E30E4">
        <w:trPr>
          <w:trHeight w:val="998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396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76" w:type="dxa"/>
          </w:tcPr>
          <w:p w:rsidR="009E30E4" w:rsidRDefault="009E30E4" w:rsidP="0069159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819" w:type="dxa"/>
          </w:tcPr>
          <w:p w:rsidR="009E30E4" w:rsidRDefault="009E30E4" w:rsidP="009E30E4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лексические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переносное значения слова, значения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в синонимическом ряду и антонимической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pacing w:val="-1"/>
                <w:w w:val="105"/>
                <w:sz w:val="15"/>
              </w:rPr>
              <w:t>фразеологизма,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нием новых слов от иноязычных, использованием «старых» слов в новом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</w:p>
        </w:tc>
        <w:tc>
          <w:tcPr>
            <w:tcW w:w="1074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321" w:type="dxa"/>
          </w:tcPr>
          <w:p w:rsidR="009E30E4" w:rsidRDefault="009E30E4" w:rsidP="006915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  <w:p w:rsidR="009E30E4" w:rsidRDefault="001554B4" w:rsidP="00691590">
            <w:pPr>
              <w:pStyle w:val="TableParagraph"/>
              <w:spacing w:before="1" w:line="266" w:lineRule="auto"/>
              <w:ind w:left="80" w:right="406"/>
              <w:rPr>
                <w:sz w:val="15"/>
              </w:rPr>
            </w:pPr>
            <w:hyperlink r:id="rId8">
              <w:r w:rsidR="009E30E4">
                <w:rPr>
                  <w:spacing w:val="-1"/>
                  <w:w w:val="105"/>
                  <w:sz w:val="15"/>
                </w:rPr>
                <w:t xml:space="preserve">http://philology.ru/default.htm </w:t>
              </w:r>
            </w:hyperlink>
            <w:r w:rsidR="009E30E4">
              <w:rPr>
                <w:w w:val="105"/>
                <w:sz w:val="15"/>
              </w:rPr>
              <w:t>–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Русский</w:t>
            </w:r>
            <w:r w:rsidR="009E30E4">
              <w:rPr>
                <w:spacing w:val="-8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филологический</w:t>
            </w:r>
            <w:r w:rsidR="009E30E4">
              <w:rPr>
                <w:spacing w:val="-7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портал</w:t>
            </w:r>
          </w:p>
          <w:p w:rsidR="009E30E4" w:rsidRDefault="001554B4" w:rsidP="00691590">
            <w:pPr>
              <w:pStyle w:val="TableParagraph"/>
              <w:spacing w:before="0"/>
              <w:ind w:left="80"/>
              <w:rPr>
                <w:sz w:val="15"/>
              </w:rPr>
            </w:pPr>
            <w:hyperlink r:id="rId9">
              <w:r w:rsidR="009E30E4">
                <w:rPr>
                  <w:spacing w:val="-1"/>
                  <w:w w:val="105"/>
                  <w:sz w:val="15"/>
                </w:rPr>
                <w:t>http://russkiyjazik.ru</w:t>
              </w:r>
              <w:r w:rsidR="009E30E4">
                <w:rPr>
                  <w:spacing w:val="-6"/>
                  <w:w w:val="105"/>
                  <w:sz w:val="15"/>
                </w:rPr>
                <w:t xml:space="preserve"> </w:t>
              </w:r>
            </w:hyperlink>
            <w:r w:rsidR="009E30E4">
              <w:rPr>
                <w:spacing w:val="-1"/>
                <w:w w:val="105"/>
                <w:sz w:val="15"/>
              </w:rPr>
              <w:t>–</w:t>
            </w:r>
            <w:r w:rsidR="009E30E4">
              <w:rPr>
                <w:spacing w:val="-4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Энциклопедия</w:t>
            </w:r>
          </w:p>
          <w:p w:rsidR="009E30E4" w:rsidRDefault="009E30E4" w:rsidP="00691590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«Языкознание»</w:t>
            </w:r>
          </w:p>
        </w:tc>
      </w:tr>
      <w:tr w:rsidR="009E30E4" w:rsidTr="009E30E4">
        <w:trPr>
          <w:trHeight w:val="274"/>
        </w:trPr>
        <w:tc>
          <w:tcPr>
            <w:tcW w:w="2864" w:type="dxa"/>
            <w:gridSpan w:val="2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1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4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1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RPr="001554B4" w:rsidTr="009E30E4">
        <w:trPr>
          <w:trHeight w:val="333"/>
        </w:trPr>
        <w:tc>
          <w:tcPr>
            <w:tcW w:w="15622" w:type="dxa"/>
            <w:gridSpan w:val="9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9E30E4" w:rsidTr="009E30E4">
        <w:trPr>
          <w:trHeight w:val="909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396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76"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6" w:type="dxa"/>
          </w:tcPr>
          <w:p w:rsidR="009E30E4" w:rsidRDefault="009E30E4" w:rsidP="006915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819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074" w:type="dxa"/>
          </w:tcPr>
          <w:p w:rsidR="009E30E4" w:rsidRDefault="009E30E4" w:rsidP="006915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21" w:type="dxa"/>
          </w:tcPr>
          <w:p w:rsidR="009E30E4" w:rsidRDefault="001554B4" w:rsidP="00691590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hyperlink r:id="rId10">
              <w:r w:rsidR="009E30E4">
                <w:rPr>
                  <w:spacing w:val="-1"/>
                  <w:w w:val="105"/>
                  <w:sz w:val="15"/>
                </w:rPr>
                <w:t xml:space="preserve">http://lit.1september.ru </w:t>
              </w:r>
            </w:hyperlink>
            <w:r w:rsidR="009E30E4">
              <w:rPr>
                <w:w w:val="105"/>
                <w:sz w:val="15"/>
              </w:rPr>
              <w:t>/ – Электронная</w:t>
            </w:r>
            <w:r w:rsidR="009E30E4">
              <w:rPr>
                <w:spacing w:val="-37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версия газеты «Литература». Сайт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для учителей «Я иду на урок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литературы»</w:t>
            </w:r>
          </w:p>
        </w:tc>
      </w:tr>
      <w:tr w:rsidR="009E30E4" w:rsidTr="009E30E4">
        <w:trPr>
          <w:trHeight w:val="717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396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6" w:type="dxa"/>
          </w:tcPr>
          <w:p w:rsidR="009E30E4" w:rsidRDefault="009E30E4" w:rsidP="006915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819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школе);</w:t>
            </w:r>
          </w:p>
        </w:tc>
        <w:tc>
          <w:tcPr>
            <w:tcW w:w="1074" w:type="dxa"/>
          </w:tcPr>
          <w:p w:rsidR="009E30E4" w:rsidRDefault="009E30E4" w:rsidP="006915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321" w:type="dxa"/>
          </w:tcPr>
          <w:p w:rsidR="009E30E4" w:rsidRDefault="001554B4" w:rsidP="00691590">
            <w:pPr>
              <w:pStyle w:val="TableParagraph"/>
              <w:spacing w:before="74" w:line="266" w:lineRule="auto"/>
              <w:ind w:left="80" w:right="75"/>
              <w:rPr>
                <w:sz w:val="15"/>
              </w:rPr>
            </w:pPr>
            <w:hyperlink r:id="rId11">
              <w:r w:rsidR="009E30E4">
                <w:rPr>
                  <w:w w:val="105"/>
                  <w:sz w:val="15"/>
                </w:rPr>
                <w:t>http://window.edu.ru/window/catalog?</w:t>
              </w:r>
            </w:hyperlink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p_rubr=2.1.21/</w:t>
            </w:r>
            <w:r w:rsidR="009E30E4">
              <w:rPr>
                <w:spacing w:val="-9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–</w:t>
            </w:r>
            <w:r w:rsidR="009E30E4">
              <w:rPr>
                <w:spacing w:val="-5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Ресурсы</w:t>
            </w:r>
            <w:r w:rsidR="009E30E4">
              <w:rPr>
                <w:spacing w:val="-5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по</w:t>
            </w:r>
            <w:r w:rsidR="009E30E4">
              <w:rPr>
                <w:spacing w:val="-5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русскому</w:t>
            </w:r>
            <w:r w:rsidR="009E30E4">
              <w:rPr>
                <w:spacing w:val="-37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языку</w:t>
            </w:r>
          </w:p>
        </w:tc>
      </w:tr>
      <w:tr w:rsidR="009E30E4" w:rsidTr="009E30E4">
        <w:trPr>
          <w:trHeight w:val="250"/>
        </w:trPr>
        <w:tc>
          <w:tcPr>
            <w:tcW w:w="2864" w:type="dxa"/>
            <w:gridSpan w:val="2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04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9E30E4">
        <w:trPr>
          <w:trHeight w:val="333"/>
        </w:trPr>
        <w:tc>
          <w:tcPr>
            <w:tcW w:w="15622" w:type="dxa"/>
            <w:gridSpan w:val="9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9E30E4" w:rsidRPr="006E7FDB" w:rsidTr="009E30E4">
        <w:trPr>
          <w:trHeight w:val="774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396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Полилог.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76" w:type="dxa"/>
          </w:tcPr>
          <w:p w:rsidR="009E30E4" w:rsidRDefault="009E30E4" w:rsidP="0069159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4819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 наблюдений, чтения научно-учебной,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074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80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321" w:type="dxa"/>
          </w:tcPr>
          <w:p w:rsidR="009E30E4" w:rsidRPr="00110855" w:rsidRDefault="001554B4" w:rsidP="00691590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hyperlink r:id="rId12">
              <w:r w:rsidR="009E30E4" w:rsidRPr="0011085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E30E4" w:rsidRPr="001108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E30E4" w:rsidRPr="00110855">
              <w:rPr>
                <w:spacing w:val="-1"/>
                <w:w w:val="105"/>
                <w:sz w:val="15"/>
                <w:lang w:val="en-US"/>
              </w:rPr>
              <w:t>collection.edu.ru/catalog/rubr/8f5d7210-</w:t>
            </w:r>
            <w:r w:rsidR="009E30E4" w:rsidRPr="001108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9E30E4" w:rsidRPr="00110855">
              <w:rPr>
                <w:w w:val="105"/>
                <w:sz w:val="15"/>
                <w:lang w:val="en-US"/>
              </w:rPr>
              <w:t>86a6-11da-a72b-</w:t>
            </w:r>
            <w:r w:rsidR="009E30E4" w:rsidRPr="001108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E30E4" w:rsidRPr="00110855">
              <w:rPr>
                <w:w w:val="105"/>
                <w:sz w:val="15"/>
                <w:lang w:val="en-US"/>
              </w:rPr>
              <w:t xml:space="preserve">0800200c9a66/15577/?/ – </w:t>
            </w:r>
            <w:r w:rsidR="009E30E4">
              <w:rPr>
                <w:w w:val="105"/>
                <w:sz w:val="15"/>
              </w:rPr>
              <w:t>Русский</w:t>
            </w:r>
            <w:r w:rsidR="009E30E4" w:rsidRPr="001108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E30E4">
              <w:rPr>
                <w:w w:val="105"/>
                <w:sz w:val="15"/>
              </w:rPr>
              <w:t>язык</w:t>
            </w:r>
          </w:p>
        </w:tc>
      </w:tr>
      <w:tr w:rsidR="009E30E4" w:rsidTr="009E30E4">
        <w:trPr>
          <w:trHeight w:val="753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396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76" w:type="dxa"/>
          </w:tcPr>
          <w:p w:rsidR="009E30E4" w:rsidRDefault="009E30E4" w:rsidP="0069159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819" w:type="dxa"/>
          </w:tcPr>
          <w:p w:rsidR="009E30E4" w:rsidRDefault="009E30E4" w:rsidP="00691590">
            <w:pPr>
              <w:pStyle w:val="TableParagraph"/>
              <w:spacing w:before="7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Устно и письменно формулировать тему и главную 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</w:tc>
        <w:tc>
          <w:tcPr>
            <w:tcW w:w="1074" w:type="dxa"/>
          </w:tcPr>
          <w:p w:rsidR="009E30E4" w:rsidRDefault="009E30E4" w:rsidP="006915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21" w:type="dxa"/>
          </w:tcPr>
          <w:p w:rsidR="009E30E4" w:rsidRDefault="001554B4" w:rsidP="00691590">
            <w:pPr>
              <w:pStyle w:val="TableParagraph"/>
              <w:spacing w:before="74" w:line="266" w:lineRule="auto"/>
              <w:ind w:left="80" w:right="75"/>
              <w:rPr>
                <w:sz w:val="15"/>
              </w:rPr>
            </w:pPr>
            <w:hyperlink r:id="rId13">
              <w:r w:rsidR="009E30E4">
                <w:rPr>
                  <w:w w:val="105"/>
                  <w:sz w:val="15"/>
                </w:rPr>
                <w:t>http://window.edu.ru/window/catalog?</w:t>
              </w:r>
            </w:hyperlink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p_rubr=2.1.21/</w:t>
            </w:r>
            <w:r w:rsidR="009E30E4">
              <w:rPr>
                <w:spacing w:val="-9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–</w:t>
            </w:r>
            <w:r w:rsidR="009E30E4">
              <w:rPr>
                <w:spacing w:val="-5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Ресурсы</w:t>
            </w:r>
            <w:r w:rsidR="009E30E4">
              <w:rPr>
                <w:spacing w:val="-5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по</w:t>
            </w:r>
            <w:r w:rsidR="009E30E4">
              <w:rPr>
                <w:spacing w:val="-5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русскому</w:t>
            </w:r>
            <w:r w:rsidR="009E30E4">
              <w:rPr>
                <w:spacing w:val="-37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языку</w:t>
            </w:r>
          </w:p>
        </w:tc>
      </w:tr>
      <w:tr w:rsidR="009E30E4" w:rsidTr="009E30E4">
        <w:trPr>
          <w:trHeight w:val="172"/>
        </w:trPr>
        <w:tc>
          <w:tcPr>
            <w:tcW w:w="2864" w:type="dxa"/>
            <w:gridSpan w:val="2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04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9E30E4">
        <w:trPr>
          <w:trHeight w:val="132"/>
        </w:trPr>
        <w:tc>
          <w:tcPr>
            <w:tcW w:w="15622" w:type="dxa"/>
            <w:gridSpan w:val="9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9E30E4" w:rsidRPr="001554B4" w:rsidTr="009E30E4">
        <w:trPr>
          <w:trHeight w:val="975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396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76" w:type="dxa"/>
          </w:tcPr>
          <w:p w:rsidR="009E30E4" w:rsidRDefault="009E30E4" w:rsidP="00691590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819" w:type="dxa"/>
          </w:tcPr>
          <w:p w:rsidR="009E30E4" w:rsidRDefault="009E30E4" w:rsidP="0069159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74" w:type="dxa"/>
          </w:tcPr>
          <w:p w:rsidR="009E30E4" w:rsidRDefault="009E30E4" w:rsidP="0069159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321" w:type="dxa"/>
          </w:tcPr>
          <w:p w:rsidR="009E30E4" w:rsidRDefault="001554B4" w:rsidP="00691590">
            <w:pPr>
              <w:pStyle w:val="TableParagraph"/>
              <w:spacing w:before="74" w:line="266" w:lineRule="auto"/>
              <w:ind w:left="80" w:right="228"/>
              <w:rPr>
                <w:sz w:val="15"/>
              </w:rPr>
            </w:pPr>
            <w:hyperlink r:id="rId14">
              <w:r w:rsidR="009E30E4">
                <w:rPr>
                  <w:w w:val="105"/>
                  <w:sz w:val="15"/>
                </w:rPr>
                <w:t xml:space="preserve">http://www.ruscorpora.ru </w:t>
              </w:r>
            </w:hyperlink>
            <w:r w:rsidR="009E30E4">
              <w:rPr>
                <w:w w:val="105"/>
                <w:sz w:val="15"/>
              </w:rPr>
              <w:t>-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Национальный корпус русского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языка: информационно-справочная</w:t>
            </w:r>
            <w:r w:rsidR="009E30E4">
              <w:rPr>
                <w:spacing w:val="-37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система</w:t>
            </w:r>
          </w:p>
        </w:tc>
      </w:tr>
      <w:tr w:rsidR="009E30E4" w:rsidTr="009E30E4">
        <w:trPr>
          <w:trHeight w:val="333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396" w:type="dxa"/>
          </w:tcPr>
          <w:p w:rsidR="009E30E4" w:rsidRDefault="009E30E4" w:rsidP="0069159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50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70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81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74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21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E30E4" w:rsidRDefault="009E30E4" w:rsidP="009E30E4">
      <w:pPr>
        <w:rPr>
          <w:sz w:val="14"/>
        </w:rPr>
        <w:sectPr w:rsidR="009E30E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4586"/>
        <w:gridCol w:w="1236"/>
        <w:gridCol w:w="2689"/>
      </w:tblGrid>
      <w:tr w:rsidR="009E30E4" w:rsidRPr="001554B4" w:rsidTr="00691590">
        <w:trPr>
          <w:trHeight w:val="909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89" w:type="dxa"/>
          </w:tcPr>
          <w:p w:rsidR="009E30E4" w:rsidRDefault="001554B4" w:rsidP="00691590">
            <w:pPr>
              <w:pStyle w:val="TableParagraph"/>
              <w:spacing w:before="64" w:line="266" w:lineRule="auto"/>
              <w:ind w:left="80" w:right="228"/>
              <w:rPr>
                <w:sz w:val="15"/>
              </w:rPr>
            </w:pPr>
            <w:hyperlink r:id="rId15">
              <w:r w:rsidR="009E30E4">
                <w:rPr>
                  <w:w w:val="105"/>
                  <w:sz w:val="15"/>
                </w:rPr>
                <w:t xml:space="preserve">http://www.ruscorpora.ru </w:t>
              </w:r>
            </w:hyperlink>
            <w:r w:rsidR="009E30E4">
              <w:rPr>
                <w:w w:val="105"/>
                <w:sz w:val="15"/>
              </w:rPr>
              <w:t>-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Национальный корпус русского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языка: информационно-справочная</w:t>
            </w:r>
            <w:r w:rsidR="009E30E4">
              <w:rPr>
                <w:spacing w:val="-37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система</w:t>
            </w:r>
          </w:p>
        </w:tc>
      </w:tr>
      <w:tr w:rsidR="009E30E4" w:rsidTr="00691590">
        <w:trPr>
          <w:trHeight w:val="333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89" w:type="dxa"/>
          </w:tcPr>
          <w:p w:rsidR="009E30E4" w:rsidRDefault="001554B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6">
              <w:r w:rsidR="009E30E4">
                <w:rPr>
                  <w:w w:val="105"/>
                  <w:sz w:val="15"/>
                </w:rPr>
                <w:t>http://rusgram.narod.ru</w:t>
              </w:r>
            </w:hyperlink>
          </w:p>
        </w:tc>
      </w:tr>
      <w:tr w:rsidR="009E30E4" w:rsidRPr="001554B4" w:rsidTr="00691590">
        <w:trPr>
          <w:trHeight w:val="909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 собственные/созданные другими обучающимися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 с целью совершенствования их содержания: оценивать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достоверность </w:t>
            </w:r>
            <w:r>
              <w:rPr>
                <w:w w:val="105"/>
                <w:sz w:val="15"/>
              </w:rPr>
              <w:t>фактического материала, анализировать текст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48"/>
              <w:rPr>
                <w:sz w:val="15"/>
              </w:rPr>
            </w:pPr>
            <w:r>
              <w:rPr>
                <w:w w:val="105"/>
                <w:sz w:val="15"/>
              </w:rPr>
              <w:t>Грамота.ру - справочно-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информационный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интернет-портал</w:t>
            </w:r>
          </w:p>
          <w:p w:rsidR="009E30E4" w:rsidRDefault="009E30E4" w:rsidP="00691590">
            <w:pPr>
              <w:pStyle w:val="TableParagraph"/>
              <w:spacing w:before="2" w:line="266" w:lineRule="auto"/>
              <w:ind w:left="80" w:right="1151"/>
              <w:rPr>
                <w:sz w:val="15"/>
              </w:rPr>
            </w:pPr>
            <w:r>
              <w:rPr>
                <w:w w:val="105"/>
                <w:sz w:val="15"/>
              </w:rPr>
              <w:t>«Русский язык»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1"/>
                  <w:w w:val="105"/>
                  <w:sz w:val="15"/>
                </w:rPr>
                <w:t>http://www.gramota.ru</w:t>
              </w:r>
            </w:hyperlink>
          </w:p>
        </w:tc>
      </w:tr>
      <w:tr w:rsidR="009E30E4" w:rsidRPr="006E7FDB" w:rsidTr="00691590">
        <w:trPr>
          <w:trHeight w:val="1101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6"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5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Восстанавливать деформированный текст, корректировать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:rsidR="009E30E4" w:rsidRPr="00110855" w:rsidRDefault="001554B4" w:rsidP="00691590">
            <w:pPr>
              <w:pStyle w:val="TableParagraph"/>
              <w:spacing w:before="64" w:line="266" w:lineRule="auto"/>
              <w:ind w:left="80" w:right="51"/>
              <w:rPr>
                <w:sz w:val="15"/>
                <w:lang w:val="en-US"/>
              </w:rPr>
            </w:pPr>
            <w:hyperlink r:id="rId18">
              <w:r w:rsidR="009E30E4" w:rsidRPr="00110855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9E30E4" w:rsidRPr="001108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E30E4" w:rsidRPr="00110855">
              <w:rPr>
                <w:spacing w:val="-1"/>
                <w:w w:val="105"/>
                <w:sz w:val="15"/>
                <w:lang w:val="en-US"/>
              </w:rPr>
              <w:t>collection.edu.ru/catalog/rubr/8f5d7210-</w:t>
            </w:r>
            <w:r w:rsidR="009E30E4" w:rsidRPr="0011085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9E30E4" w:rsidRPr="00110855">
              <w:rPr>
                <w:w w:val="105"/>
                <w:sz w:val="15"/>
                <w:lang w:val="en-US"/>
              </w:rPr>
              <w:t>86a6-11da-a72b-</w:t>
            </w:r>
            <w:r w:rsidR="009E30E4" w:rsidRPr="001108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E30E4" w:rsidRPr="00110855">
              <w:rPr>
                <w:w w:val="105"/>
                <w:sz w:val="15"/>
                <w:lang w:val="en-US"/>
              </w:rPr>
              <w:t xml:space="preserve">0800200c9a66/15577/?/ – </w:t>
            </w:r>
            <w:r w:rsidR="009E30E4">
              <w:rPr>
                <w:w w:val="105"/>
                <w:sz w:val="15"/>
              </w:rPr>
              <w:t>Русский</w:t>
            </w:r>
            <w:r w:rsidR="009E30E4" w:rsidRPr="0011085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9E30E4">
              <w:rPr>
                <w:w w:val="105"/>
                <w:sz w:val="15"/>
              </w:rPr>
              <w:t>язык</w:t>
            </w:r>
          </w:p>
        </w:tc>
      </w:tr>
      <w:tr w:rsidR="009E30E4" w:rsidTr="00691590">
        <w:trPr>
          <w:trHeight w:val="333"/>
        </w:trPr>
        <w:tc>
          <w:tcPr>
            <w:tcW w:w="3349" w:type="dxa"/>
            <w:gridSpan w:val="2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691590">
        <w:trPr>
          <w:trHeight w:val="333"/>
        </w:trPr>
        <w:tc>
          <w:tcPr>
            <w:tcW w:w="15496" w:type="dxa"/>
            <w:gridSpan w:val="9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9E30E4" w:rsidTr="00691590">
        <w:trPr>
          <w:trHeight w:val="717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разновидностям языка: определять сферу использования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89" w:type="dxa"/>
          </w:tcPr>
          <w:p w:rsidR="009E30E4" w:rsidRDefault="001554B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9E30E4">
                <w:rPr>
                  <w:w w:val="105"/>
                  <w:sz w:val="15"/>
                </w:rPr>
                <w:t>http://russkiyjazik.ru</w:t>
              </w:r>
            </w:hyperlink>
          </w:p>
        </w:tc>
      </w:tr>
      <w:tr w:rsidR="009E30E4" w:rsidTr="00691590">
        <w:trPr>
          <w:trHeight w:val="333"/>
        </w:trPr>
        <w:tc>
          <w:tcPr>
            <w:tcW w:w="3349" w:type="dxa"/>
            <w:gridSpan w:val="2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691590">
        <w:trPr>
          <w:trHeight w:val="333"/>
        </w:trPr>
        <w:tc>
          <w:tcPr>
            <w:tcW w:w="15496" w:type="dxa"/>
            <w:gridSpan w:val="9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9E30E4" w:rsidRPr="006C03A9" w:rsidTr="00691590">
        <w:trPr>
          <w:trHeight w:val="1101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w w:val="105"/>
                <w:sz w:val="15"/>
              </w:rPr>
              <w:t>Русский язык - ресурс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лингвистов, филологов, семиологов,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 русского языка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http://teneta.rinet.ru/rus/rj_ogl.htm</w:t>
              </w:r>
            </w:hyperlink>
          </w:p>
        </w:tc>
      </w:tr>
      <w:tr w:rsidR="009E30E4" w:rsidTr="00691590">
        <w:trPr>
          <w:trHeight w:val="717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89" w:type="dxa"/>
          </w:tcPr>
          <w:p w:rsidR="009E30E4" w:rsidRDefault="001554B4" w:rsidP="00691590">
            <w:pPr>
              <w:pStyle w:val="TableParagraph"/>
              <w:spacing w:before="64" w:line="266" w:lineRule="auto"/>
              <w:ind w:left="80" w:right="161"/>
              <w:rPr>
                <w:sz w:val="15"/>
              </w:rPr>
            </w:pPr>
            <w:hyperlink r:id="rId21">
              <w:r w:rsidR="009E30E4">
                <w:rPr>
                  <w:w w:val="105"/>
                  <w:sz w:val="15"/>
                </w:rPr>
                <w:t xml:space="preserve">http://www.gramota.ru </w:t>
              </w:r>
            </w:hyperlink>
            <w:r w:rsidR="009E30E4">
              <w:rPr>
                <w:w w:val="105"/>
                <w:sz w:val="15"/>
              </w:rPr>
              <w:t>- Грамота.Ру: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справочно-информационный</w:t>
            </w:r>
            <w:r w:rsidR="009E30E4">
              <w:rPr>
                <w:spacing w:val="-8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портал</w:t>
            </w:r>
          </w:p>
          <w:p w:rsidR="009E30E4" w:rsidRDefault="009E30E4" w:rsidP="00691590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</w:t>
            </w:r>
          </w:p>
        </w:tc>
      </w:tr>
      <w:tr w:rsidR="009E30E4" w:rsidRPr="006C03A9" w:rsidTr="00691590">
        <w:trPr>
          <w:trHeight w:val="1101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152"/>
              <w:rPr>
                <w:sz w:val="15"/>
              </w:rPr>
            </w:pPr>
            <w:r>
              <w:rPr>
                <w:w w:val="105"/>
                <w:sz w:val="15"/>
              </w:rPr>
              <w:t>Русский язык - ресурс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лингвистов, филологов, семиологов,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учителей русского языка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http://teneta.rinet.ru/rus/rj_ogl.htm</w:t>
              </w:r>
            </w:hyperlink>
          </w:p>
        </w:tc>
      </w:tr>
      <w:tr w:rsidR="009E30E4" w:rsidRPr="006C03A9" w:rsidTr="00691590">
        <w:trPr>
          <w:trHeight w:val="525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Морфемика.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Уместно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689" w:type="dxa"/>
          </w:tcPr>
          <w:p w:rsidR="009E30E4" w:rsidRDefault="001554B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3">
              <w:r w:rsidR="009E30E4">
                <w:rPr>
                  <w:w w:val="105"/>
                  <w:sz w:val="15"/>
                </w:rPr>
                <w:t>http://www.slovo.zovu.ru</w:t>
              </w:r>
            </w:hyperlink>
          </w:p>
        </w:tc>
      </w:tr>
      <w:tr w:rsidR="009E30E4" w:rsidTr="00691590">
        <w:trPr>
          <w:trHeight w:val="333"/>
        </w:trPr>
        <w:tc>
          <w:tcPr>
            <w:tcW w:w="3349" w:type="dxa"/>
            <w:gridSpan w:val="2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RPr="006C03A9" w:rsidTr="00691590">
        <w:trPr>
          <w:trHeight w:val="333"/>
        </w:trPr>
        <w:tc>
          <w:tcPr>
            <w:tcW w:w="15496" w:type="dxa"/>
            <w:gridSpan w:val="9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9E30E4" w:rsidRPr="006C03A9" w:rsidTr="00691590">
        <w:trPr>
          <w:trHeight w:val="717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 имена существительные, имена прилагательные,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  <w:p w:rsidR="009E30E4" w:rsidRDefault="009E30E4" w:rsidP="00691590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9E30E4" w:rsidRDefault="009E30E4" w:rsidP="00691590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https://uchi.ru/</w:t>
            </w:r>
          </w:p>
        </w:tc>
      </w:tr>
    </w:tbl>
    <w:p w:rsidR="009E30E4" w:rsidRPr="009E30E4" w:rsidRDefault="009E30E4" w:rsidP="009E30E4">
      <w:pPr>
        <w:rPr>
          <w:sz w:val="15"/>
          <w:lang w:val="ru-RU"/>
        </w:rPr>
        <w:sectPr w:rsidR="009E30E4" w:rsidRPr="009E30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4586"/>
        <w:gridCol w:w="1236"/>
        <w:gridCol w:w="2689"/>
      </w:tblGrid>
      <w:tr w:rsidR="009E30E4" w:rsidRPr="006C03A9" w:rsidTr="00691590">
        <w:trPr>
          <w:trHeight w:val="4367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9E30E4" w:rsidRDefault="009E30E4" w:rsidP="00691590">
            <w:pPr>
              <w:pStyle w:val="TableParagraph"/>
              <w:spacing w:before="20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9E30E4" w:rsidRDefault="009E30E4" w:rsidP="0069159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9E30E4" w:rsidRDefault="009E30E4" w:rsidP="00691590">
            <w:pPr>
              <w:pStyle w:val="TableParagraph"/>
              <w:spacing w:before="19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лексико-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 существительных по значению, имена существительные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и нарицательные; имена существительные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одушевлённые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неодушевлённые;</w:t>
            </w:r>
          </w:p>
          <w:p w:rsidR="009E30E4" w:rsidRDefault="009E30E4" w:rsidP="00691590">
            <w:pPr>
              <w:pStyle w:val="TableParagraph"/>
              <w:spacing w:before="3" w:line="266" w:lineRule="auto"/>
              <w:ind w:left="79" w:right="10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Выявлять разносклоняемые </w:t>
            </w:r>
            <w:r>
              <w:rPr>
                <w:w w:val="105"/>
                <w:sz w:val="15"/>
              </w:rPr>
              <w:t>и несклоняемые имена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существительные;</w:t>
            </w:r>
          </w:p>
          <w:p w:rsidR="009E30E4" w:rsidRDefault="009E30E4" w:rsidP="00691590">
            <w:pPr>
              <w:pStyle w:val="TableParagraph"/>
              <w:spacing w:before="2" w:line="266" w:lineRule="auto"/>
              <w:ind w:left="79" w:right="106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9E30E4" w:rsidRDefault="009E30E4" w:rsidP="00691590">
            <w:pPr>
              <w:pStyle w:val="TableParagraph"/>
              <w:spacing w:before="1" w:line="266" w:lineRule="auto"/>
              <w:ind w:left="79" w:right="100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Группировать имена существительные </w:t>
            </w:r>
            <w:r>
              <w:rPr>
                <w:w w:val="105"/>
                <w:sz w:val="15"/>
              </w:rPr>
              <w:t>по 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9E30E4" w:rsidRDefault="009E30E4" w:rsidP="00691590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Проводить морфологический анализ имён существительных;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словоизменения, произношения, постановки в них ударения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 изученного), употребления несклоняемых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существительных, согласования прилагательного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64" w:line="535" w:lineRule="auto"/>
              <w:ind w:left="80" w:right="1666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https://uchi.ru/</w:t>
            </w:r>
          </w:p>
        </w:tc>
      </w:tr>
      <w:tr w:rsidR="009E30E4" w:rsidTr="00691590">
        <w:trPr>
          <w:trHeight w:val="4367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9E30E4" w:rsidRDefault="009E30E4" w:rsidP="00691590">
            <w:pPr>
              <w:pStyle w:val="TableParagraph"/>
              <w:spacing w:before="20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 признаки и синтаксические функции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  <w:p w:rsidR="009E30E4" w:rsidRDefault="009E30E4" w:rsidP="00691590">
            <w:pPr>
              <w:pStyle w:val="TableParagraph"/>
              <w:spacing w:before="2" w:line="266" w:lineRule="auto"/>
              <w:ind w:left="79" w:right="153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 w:rsidR="009E30E4" w:rsidRDefault="009E30E4" w:rsidP="00691590">
            <w:pPr>
              <w:pStyle w:val="TableParagraph"/>
              <w:spacing w:before="1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9E30E4" w:rsidRDefault="009E30E4" w:rsidP="00691590">
            <w:pPr>
              <w:pStyle w:val="TableParagraph"/>
              <w:spacing w:before="1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правописания кратких форм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 w:rsidR="009E30E4" w:rsidRDefault="009E30E4" w:rsidP="00691590">
            <w:pPr>
              <w:pStyle w:val="TableParagraph"/>
              <w:spacing w:before="2" w:line="266" w:lineRule="auto"/>
              <w:ind w:left="79" w:right="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особенности использования имён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 w:rsidR="009E30E4" w:rsidRDefault="009E30E4" w:rsidP="00691590">
            <w:pPr>
              <w:pStyle w:val="TableParagraph"/>
              <w:spacing w:before="2" w:line="266" w:lineRule="auto"/>
              <w:ind w:left="79" w:right="8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Проводить частичный морфологический </w:t>
            </w:r>
            <w:r>
              <w:rPr>
                <w:w w:val="105"/>
                <w:sz w:val="15"/>
              </w:rPr>
              <w:t>анализ 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9E30E4" w:rsidRDefault="009E30E4" w:rsidP="00691590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согласования имён прилагательных </w:t>
            </w:r>
            <w:r>
              <w:rPr>
                <w:w w:val="105"/>
                <w:sz w:val="15"/>
              </w:rPr>
              <w:t>с существительными общего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рода, неизменяемыми именами существительными; нормы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ударения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нормы правописания о — е после шипящих и ц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E30E4" w:rsidRDefault="009E30E4" w:rsidP="00691590">
            <w:pPr>
              <w:pStyle w:val="TableParagraph"/>
              <w:spacing w:before="0"/>
              <w:ind w:left="0"/>
              <w:rPr>
                <w:b/>
                <w:sz w:val="23"/>
              </w:rPr>
            </w:pPr>
          </w:p>
          <w:p w:rsidR="009E30E4" w:rsidRDefault="001554B4" w:rsidP="00691590">
            <w:pPr>
              <w:pStyle w:val="TableParagraph"/>
              <w:spacing w:before="0"/>
              <w:ind w:left="80"/>
              <w:rPr>
                <w:sz w:val="15"/>
              </w:rPr>
            </w:pPr>
            <w:hyperlink r:id="rId24">
              <w:r w:rsidR="009E30E4">
                <w:rPr>
                  <w:w w:val="105"/>
                  <w:sz w:val="15"/>
                </w:rPr>
                <w:t>http://www.edu.ru/</w:t>
              </w:r>
            </w:hyperlink>
          </w:p>
        </w:tc>
      </w:tr>
    </w:tbl>
    <w:p w:rsidR="009E30E4" w:rsidRDefault="009E30E4" w:rsidP="009E30E4">
      <w:pPr>
        <w:rPr>
          <w:sz w:val="15"/>
        </w:rPr>
        <w:sectPr w:rsidR="009E30E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4586"/>
        <w:gridCol w:w="1236"/>
        <w:gridCol w:w="2689"/>
      </w:tblGrid>
      <w:tr w:rsidR="009E30E4" w:rsidRPr="006C03A9" w:rsidTr="000900FC">
        <w:trPr>
          <w:trHeight w:val="1963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4586" w:type="dxa"/>
          </w:tcPr>
          <w:p w:rsidR="009E30E4" w:rsidRDefault="009E30E4" w:rsidP="000900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морфологические признаки и синтаксические </w:t>
            </w:r>
            <w:r>
              <w:rPr>
                <w:w w:val="105"/>
                <w:sz w:val="15"/>
              </w:rPr>
              <w:t>функции глагола;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0900FC"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речи;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невозвратные; </w:t>
            </w:r>
          </w:p>
          <w:p w:rsidR="009E30E4" w:rsidRDefault="009E30E4" w:rsidP="00691590">
            <w:pPr>
              <w:pStyle w:val="TableParagraph"/>
              <w:spacing w:before="1" w:line="266" w:lineRule="auto"/>
              <w:ind w:left="7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 грамматические свойства инфинитива (неопределённой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9E30E4" w:rsidRDefault="009E30E4" w:rsidP="00691590">
            <w:pPr>
              <w:pStyle w:val="TableParagraph"/>
              <w:spacing w:before="2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9E30E4" w:rsidRDefault="009E30E4" w:rsidP="00691590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Образовательная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сеть</w:t>
            </w:r>
          </w:p>
          <w:p w:rsidR="009E30E4" w:rsidRDefault="009E30E4" w:rsidP="0069159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E30E4" w:rsidRDefault="009E30E4" w:rsidP="00691590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9E30E4" w:rsidRDefault="009E30E4" w:rsidP="00691590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E30E4" w:rsidRDefault="009E30E4" w:rsidP="00691590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9E30E4" w:rsidTr="000900FC">
        <w:trPr>
          <w:trHeight w:val="232"/>
        </w:trPr>
        <w:tc>
          <w:tcPr>
            <w:tcW w:w="3349" w:type="dxa"/>
            <w:gridSpan w:val="2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RPr="006C03A9" w:rsidTr="000900FC">
        <w:trPr>
          <w:trHeight w:val="122"/>
        </w:trPr>
        <w:tc>
          <w:tcPr>
            <w:tcW w:w="15496" w:type="dxa"/>
            <w:gridSpan w:val="9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9E30E4" w:rsidRPr="006C03A9" w:rsidTr="000900FC">
        <w:trPr>
          <w:trHeight w:val="304"/>
        </w:trPr>
        <w:tc>
          <w:tcPr>
            <w:tcW w:w="468" w:type="dxa"/>
          </w:tcPr>
          <w:p w:rsidR="009E30E4" w:rsidRDefault="009E30E4" w:rsidP="00446C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9E30E4" w:rsidRDefault="009E30E4" w:rsidP="00446CE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9E30E4" w:rsidRDefault="009E30E4" w:rsidP="00446CEE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9E30E4" w:rsidRDefault="009E30E4" w:rsidP="00446C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E30E4" w:rsidRDefault="009E30E4" w:rsidP="00446C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446C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446CE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9E30E4" w:rsidRDefault="009E30E4" w:rsidP="00446C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4586" w:type="dxa"/>
          </w:tcPr>
          <w:p w:rsidR="009E30E4" w:rsidRDefault="009E30E4" w:rsidP="00446CEE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(словосочетание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предложение);</w:t>
            </w:r>
          </w:p>
        </w:tc>
        <w:tc>
          <w:tcPr>
            <w:tcW w:w="1236" w:type="dxa"/>
          </w:tcPr>
          <w:p w:rsidR="009E30E4" w:rsidRDefault="009E30E4" w:rsidP="00446CE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89" w:type="dxa"/>
          </w:tcPr>
          <w:p w:rsidR="009E30E4" w:rsidRDefault="009E30E4" w:rsidP="00446CE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"Методическая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копилка"</w:t>
            </w:r>
          </w:p>
          <w:p w:rsidR="009E30E4" w:rsidRDefault="001554B4" w:rsidP="00446CEE">
            <w:pPr>
              <w:pStyle w:val="TableParagraph"/>
              <w:spacing w:before="0"/>
              <w:ind w:left="80"/>
              <w:rPr>
                <w:sz w:val="15"/>
              </w:rPr>
            </w:pPr>
            <w:hyperlink r:id="rId25">
              <w:r w:rsidR="009E30E4">
                <w:rPr>
                  <w:w w:val="105"/>
                  <w:sz w:val="15"/>
                </w:rPr>
                <w:t>http://zanimatika.narod.ru/index.htm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Y="55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4586"/>
        <w:gridCol w:w="1236"/>
        <w:gridCol w:w="2689"/>
      </w:tblGrid>
      <w:tr w:rsidR="000900FC" w:rsidTr="000900FC">
        <w:trPr>
          <w:trHeight w:val="3097"/>
        </w:trPr>
        <w:tc>
          <w:tcPr>
            <w:tcW w:w="468" w:type="dxa"/>
          </w:tcPr>
          <w:p w:rsidR="000900FC" w:rsidRDefault="000900FC" w:rsidP="000900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 w:rsidR="000900FC" w:rsidRDefault="000900FC" w:rsidP="000900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900FC" w:rsidRDefault="000900FC" w:rsidP="000900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900FC" w:rsidRDefault="000900FC" w:rsidP="000900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00FC" w:rsidRDefault="000900FC" w:rsidP="000900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900FC" w:rsidRDefault="000900FC" w:rsidP="000900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586" w:type="dxa"/>
          </w:tcPr>
          <w:p w:rsidR="000900FC" w:rsidRDefault="000900FC" w:rsidP="000900FC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(повествовательные, побудительные, вопросительные),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эмоциональной окраске (восклицательные </w:t>
            </w:r>
            <w:r>
              <w:rPr>
                <w:w w:val="105"/>
                <w:sz w:val="15"/>
              </w:rPr>
              <w:t>и невосклицательные),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второстепенных членов (распространённые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0900FC" w:rsidRDefault="000900FC" w:rsidP="000900FC">
            <w:pPr>
              <w:pStyle w:val="TableParagraph"/>
              <w:spacing w:before="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повествовательные, побудительные,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практике, корректируя интонацию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 w:rsidR="000900FC" w:rsidRDefault="000900FC" w:rsidP="000900FC">
            <w:pPr>
              <w:pStyle w:val="TableParagraph"/>
              <w:spacing w:before="3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900FC" w:rsidRDefault="000900FC" w:rsidP="000900FC">
            <w:pPr>
              <w:pStyle w:val="TableParagraph"/>
              <w:spacing w:before="1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Различать распространённые и нераспространённые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синтаксический анализ простых двусоставных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0900FC" w:rsidRDefault="000900FC" w:rsidP="000900FC">
            <w:pPr>
              <w:pStyle w:val="TableParagraph"/>
              <w:spacing w:before="64" w:line="266" w:lineRule="auto"/>
              <w:ind w:left="80" w:right="43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900FC" w:rsidRDefault="000900FC" w:rsidP="000900FC">
            <w:pPr>
              <w:pStyle w:val="TableParagraph"/>
              <w:spacing w:before="2" w:line="266" w:lineRule="auto"/>
              <w:ind w:left="80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689" w:type="dxa"/>
          </w:tcPr>
          <w:p w:rsidR="000900FC" w:rsidRDefault="001554B4" w:rsidP="000900FC">
            <w:pPr>
              <w:pStyle w:val="TableParagraph"/>
              <w:spacing w:before="64" w:line="266" w:lineRule="auto"/>
              <w:ind w:left="80" w:right="161"/>
              <w:rPr>
                <w:sz w:val="15"/>
              </w:rPr>
            </w:pPr>
            <w:hyperlink r:id="rId26">
              <w:r w:rsidR="000900FC">
                <w:rPr>
                  <w:w w:val="105"/>
                  <w:sz w:val="15"/>
                </w:rPr>
                <w:t xml:space="preserve">http://www.gramota.ru </w:t>
              </w:r>
            </w:hyperlink>
            <w:r w:rsidR="000900FC">
              <w:rPr>
                <w:w w:val="105"/>
                <w:sz w:val="15"/>
              </w:rPr>
              <w:t>- Грамота.Ру:</w:t>
            </w:r>
            <w:r w:rsidR="000900FC">
              <w:rPr>
                <w:spacing w:val="1"/>
                <w:w w:val="105"/>
                <w:sz w:val="15"/>
              </w:rPr>
              <w:t xml:space="preserve"> </w:t>
            </w:r>
            <w:r w:rsidR="000900FC">
              <w:rPr>
                <w:spacing w:val="-1"/>
                <w:w w:val="105"/>
                <w:sz w:val="15"/>
              </w:rPr>
              <w:t>справочно-информационный</w:t>
            </w:r>
            <w:r w:rsidR="000900FC">
              <w:rPr>
                <w:spacing w:val="-8"/>
                <w:w w:val="105"/>
                <w:sz w:val="15"/>
              </w:rPr>
              <w:t xml:space="preserve"> </w:t>
            </w:r>
            <w:r w:rsidR="000900FC">
              <w:rPr>
                <w:spacing w:val="-1"/>
                <w:w w:val="105"/>
                <w:sz w:val="15"/>
              </w:rPr>
              <w:t>портал</w:t>
            </w:r>
          </w:p>
          <w:p w:rsidR="000900FC" w:rsidRDefault="000900FC" w:rsidP="000900FC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«Русский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язык»</w:t>
            </w:r>
          </w:p>
        </w:tc>
      </w:tr>
      <w:tr w:rsidR="000900FC" w:rsidTr="000900FC">
        <w:trPr>
          <w:trHeight w:val="2062"/>
        </w:trPr>
        <w:tc>
          <w:tcPr>
            <w:tcW w:w="468" w:type="dxa"/>
          </w:tcPr>
          <w:p w:rsidR="000900FC" w:rsidRDefault="000900FC" w:rsidP="000900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:rsidR="000900FC" w:rsidRDefault="000900FC" w:rsidP="000900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900FC" w:rsidRDefault="000900FC" w:rsidP="000900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900FC" w:rsidRDefault="000900FC" w:rsidP="000900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00FC" w:rsidRDefault="000900FC" w:rsidP="000900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900FC" w:rsidRDefault="000900FC" w:rsidP="000900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0900FC" w:rsidRDefault="000900FC" w:rsidP="000900F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4586" w:type="dxa"/>
          </w:tcPr>
          <w:p w:rsidR="000900FC" w:rsidRDefault="000900FC" w:rsidP="000900FC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неосложнённые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 осложнённые однородными членами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</w:t>
            </w:r>
          </w:p>
          <w:p w:rsidR="000900FC" w:rsidRDefault="000900FC" w:rsidP="000900FC">
            <w:pPr>
              <w:pStyle w:val="TableParagraph"/>
              <w:spacing w:before="2" w:line="266" w:lineRule="auto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  <w:p w:rsidR="000900FC" w:rsidRDefault="000900FC" w:rsidP="000900F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0900FC" w:rsidRDefault="000900FC" w:rsidP="000900FC">
            <w:pPr>
              <w:pStyle w:val="TableParagraph"/>
              <w:spacing w:before="19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роль однородных членов предложения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 использовать слова, обозначающие родовые и видовые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членах;</w:t>
            </w:r>
          </w:p>
        </w:tc>
        <w:tc>
          <w:tcPr>
            <w:tcW w:w="1236" w:type="dxa"/>
          </w:tcPr>
          <w:p w:rsidR="000900FC" w:rsidRDefault="000900FC" w:rsidP="000900FC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:rsidR="000900FC" w:rsidRDefault="000900FC" w:rsidP="000900F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0900FC" w:rsidTr="000900FC">
        <w:trPr>
          <w:trHeight w:val="2397"/>
        </w:trPr>
        <w:tc>
          <w:tcPr>
            <w:tcW w:w="468" w:type="dxa"/>
          </w:tcPr>
          <w:p w:rsidR="000900FC" w:rsidRDefault="000900FC" w:rsidP="000900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8.4.</w:t>
            </w:r>
          </w:p>
        </w:tc>
        <w:tc>
          <w:tcPr>
            <w:tcW w:w="2881" w:type="dxa"/>
          </w:tcPr>
          <w:p w:rsidR="000900FC" w:rsidRDefault="000900FC" w:rsidP="000900F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0900FC" w:rsidRDefault="000900FC" w:rsidP="000900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900FC" w:rsidRDefault="000900FC" w:rsidP="000900F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900FC" w:rsidRDefault="000900FC" w:rsidP="000900F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900FC" w:rsidRDefault="000900FC" w:rsidP="000900F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0900FC" w:rsidRDefault="000900FC" w:rsidP="000900F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4586" w:type="dxa"/>
          </w:tcPr>
          <w:p w:rsidR="000900FC" w:rsidRDefault="000900FC" w:rsidP="000900FC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Сравнивать простые и сложные предложения, сложные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  <w:p w:rsidR="000900FC" w:rsidRDefault="000900FC" w:rsidP="000900F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0900FC" w:rsidRDefault="000900FC" w:rsidP="000900FC">
            <w:pPr>
              <w:pStyle w:val="TableParagraph"/>
              <w:spacing w:before="20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</w:p>
          <w:p w:rsidR="000900FC" w:rsidRDefault="000900FC" w:rsidP="000900FC">
            <w:pPr>
              <w:pStyle w:val="TableParagraph"/>
              <w:spacing w:before="1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0900FC" w:rsidRDefault="000900FC" w:rsidP="000900F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0900FC" w:rsidRDefault="000900FC" w:rsidP="000900FC">
            <w:pPr>
              <w:pStyle w:val="TableParagraph"/>
              <w:spacing w:before="20" w:line="266" w:lineRule="auto"/>
              <w:ind w:left="79" w:right="2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предложений, </w:t>
            </w:r>
            <w:r>
              <w:rPr>
                <w:w w:val="105"/>
                <w:sz w:val="15"/>
              </w:rPr>
              <w:t>состоящих из частей, связанных бессоюзной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236" w:type="dxa"/>
          </w:tcPr>
          <w:p w:rsidR="000900FC" w:rsidRDefault="000900FC" w:rsidP="000900FC">
            <w:pPr>
              <w:pStyle w:val="TableParagraph"/>
              <w:spacing w:before="64" w:line="266" w:lineRule="auto"/>
              <w:ind w:left="80" w:right="2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89" w:type="dxa"/>
          </w:tcPr>
          <w:p w:rsidR="000900FC" w:rsidRDefault="000900FC" w:rsidP="000900F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0900FC" w:rsidRDefault="000900FC" w:rsidP="000900F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0900FC" w:rsidRDefault="000900FC" w:rsidP="000900F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900FC" w:rsidRDefault="001554B4" w:rsidP="000900FC">
            <w:pPr>
              <w:pStyle w:val="TableParagraph"/>
              <w:spacing w:before="0"/>
              <w:ind w:left="80"/>
              <w:rPr>
                <w:sz w:val="15"/>
              </w:rPr>
            </w:pPr>
            <w:hyperlink r:id="rId27">
              <w:r w:rsidR="000900FC">
                <w:rPr>
                  <w:w w:val="105"/>
                  <w:sz w:val="15"/>
                </w:rPr>
                <w:t>http://www.realschool.ru/</w:t>
              </w:r>
            </w:hyperlink>
          </w:p>
        </w:tc>
      </w:tr>
    </w:tbl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4586"/>
        <w:gridCol w:w="1236"/>
        <w:gridCol w:w="2689"/>
      </w:tblGrid>
      <w:tr w:rsidR="009E30E4" w:rsidRPr="006C03A9" w:rsidTr="000900FC">
        <w:trPr>
          <w:trHeight w:val="909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 зрения позиции слов автора в предложении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80" w:right="2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689" w:type="dxa"/>
          </w:tcPr>
          <w:p w:rsidR="009E30E4" w:rsidRDefault="001554B4" w:rsidP="00691590">
            <w:pPr>
              <w:pStyle w:val="TableParagraph"/>
              <w:spacing w:before="64" w:line="266" w:lineRule="auto"/>
              <w:ind w:left="80" w:right="228"/>
              <w:rPr>
                <w:sz w:val="15"/>
              </w:rPr>
            </w:pPr>
            <w:hyperlink r:id="rId28">
              <w:r w:rsidR="009E30E4">
                <w:rPr>
                  <w:w w:val="105"/>
                  <w:sz w:val="15"/>
                </w:rPr>
                <w:t xml:space="preserve">http://www.ruscorpora.ru </w:t>
              </w:r>
            </w:hyperlink>
            <w:r w:rsidR="009E30E4">
              <w:rPr>
                <w:w w:val="105"/>
                <w:sz w:val="15"/>
              </w:rPr>
              <w:t>-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Национальный корпус русского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языка: информационно-справочная</w:t>
            </w:r>
            <w:r w:rsidR="009E30E4">
              <w:rPr>
                <w:spacing w:val="-37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система</w:t>
            </w:r>
          </w:p>
        </w:tc>
      </w:tr>
      <w:tr w:rsidR="009E30E4" w:rsidRPr="006C03A9" w:rsidTr="000900FC">
        <w:trPr>
          <w:trHeight w:val="909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89" w:type="dxa"/>
          </w:tcPr>
          <w:p w:rsidR="009E30E4" w:rsidRDefault="001554B4" w:rsidP="00691590">
            <w:pPr>
              <w:pStyle w:val="TableParagraph"/>
              <w:spacing w:before="64" w:line="266" w:lineRule="auto"/>
              <w:ind w:left="80" w:right="228"/>
              <w:rPr>
                <w:sz w:val="15"/>
              </w:rPr>
            </w:pPr>
            <w:hyperlink r:id="rId29">
              <w:r w:rsidR="009E30E4">
                <w:rPr>
                  <w:w w:val="105"/>
                  <w:sz w:val="15"/>
                </w:rPr>
                <w:t xml:space="preserve">http://www.ruscorpora.ru </w:t>
              </w:r>
            </w:hyperlink>
            <w:r w:rsidR="009E30E4">
              <w:rPr>
                <w:w w:val="105"/>
                <w:sz w:val="15"/>
              </w:rPr>
              <w:t>-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Национальный корпус русского</w:t>
            </w:r>
            <w:r w:rsidR="009E30E4">
              <w:rPr>
                <w:spacing w:val="1"/>
                <w:w w:val="105"/>
                <w:sz w:val="15"/>
              </w:rPr>
              <w:t xml:space="preserve"> </w:t>
            </w:r>
            <w:r w:rsidR="009E30E4">
              <w:rPr>
                <w:spacing w:val="-1"/>
                <w:w w:val="105"/>
                <w:sz w:val="15"/>
              </w:rPr>
              <w:t>языка: информационно-справочная</w:t>
            </w:r>
            <w:r w:rsidR="009E30E4">
              <w:rPr>
                <w:spacing w:val="-37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система</w:t>
            </w:r>
          </w:p>
        </w:tc>
      </w:tr>
      <w:tr w:rsidR="009E30E4" w:rsidTr="000900FC">
        <w:trPr>
          <w:trHeight w:val="333"/>
        </w:trPr>
        <w:tc>
          <w:tcPr>
            <w:tcW w:w="3349" w:type="dxa"/>
            <w:gridSpan w:val="2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61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0900FC">
        <w:trPr>
          <w:trHeight w:val="333"/>
        </w:trPr>
        <w:tc>
          <w:tcPr>
            <w:tcW w:w="15496" w:type="dxa"/>
            <w:gridSpan w:val="9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9E30E4" w:rsidRPr="006C03A9" w:rsidTr="000900FC">
        <w:trPr>
          <w:trHeight w:val="1101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689" w:type="dxa"/>
          </w:tcPr>
          <w:p w:rsidR="009E30E4" w:rsidRDefault="001554B4" w:rsidP="00691590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9E30E4">
                <w:rPr>
                  <w:spacing w:val="-1"/>
                  <w:w w:val="105"/>
                  <w:sz w:val="15"/>
                </w:rPr>
                <w:t>http://language.edu.ru</w:t>
              </w:r>
              <w:r w:rsidR="009E30E4">
                <w:rPr>
                  <w:spacing w:val="-6"/>
                  <w:w w:val="105"/>
                  <w:sz w:val="15"/>
                </w:rPr>
                <w:t xml:space="preserve"> </w:t>
              </w:r>
            </w:hyperlink>
            <w:r w:rsidR="009E30E4">
              <w:rPr>
                <w:w w:val="105"/>
                <w:sz w:val="15"/>
              </w:rPr>
              <w:t>-</w:t>
            </w:r>
            <w:r w:rsidR="009E30E4">
              <w:rPr>
                <w:spacing w:val="-6"/>
                <w:w w:val="105"/>
                <w:sz w:val="15"/>
              </w:rPr>
              <w:t xml:space="preserve"> </w:t>
            </w:r>
            <w:r w:rsidR="009E30E4">
              <w:rPr>
                <w:w w:val="105"/>
                <w:sz w:val="15"/>
              </w:rPr>
              <w:t>Коллекция</w:t>
            </w:r>
          </w:p>
          <w:p w:rsidR="009E30E4" w:rsidRDefault="009E30E4" w:rsidP="00691590">
            <w:pPr>
              <w:pStyle w:val="TableParagraph"/>
              <w:spacing w:before="20" w:line="266" w:lineRule="auto"/>
              <w:ind w:left="80" w:right="184"/>
              <w:rPr>
                <w:sz w:val="15"/>
              </w:rPr>
            </w:pPr>
            <w:r>
              <w:rPr>
                <w:w w:val="105"/>
                <w:sz w:val="15"/>
              </w:rPr>
              <w:t>«Диктанты — русский язык»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Российского общеобразовательного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портала</w:t>
            </w:r>
          </w:p>
        </w:tc>
      </w:tr>
      <w:tr w:rsidR="009E30E4" w:rsidTr="000900FC">
        <w:trPr>
          <w:trHeight w:val="333"/>
        </w:trPr>
        <w:tc>
          <w:tcPr>
            <w:tcW w:w="3349" w:type="dxa"/>
            <w:gridSpan w:val="2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0900FC">
        <w:trPr>
          <w:trHeight w:val="333"/>
        </w:trPr>
        <w:tc>
          <w:tcPr>
            <w:tcW w:w="15496" w:type="dxa"/>
            <w:gridSpan w:val="9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9E30E4" w:rsidRPr="001554B4" w:rsidTr="000900FC">
        <w:trPr>
          <w:trHeight w:val="573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11.05.2022</w:t>
            </w:r>
          </w:p>
          <w:p w:rsidR="009E30E4" w:rsidRDefault="009E30E4" w:rsidP="00691590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обучающее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картине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0900FC">
        <w:trPr>
          <w:trHeight w:val="333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0900FC">
        <w:trPr>
          <w:trHeight w:val="333"/>
        </w:trPr>
        <w:tc>
          <w:tcPr>
            <w:tcW w:w="468" w:type="dxa"/>
          </w:tcPr>
          <w:p w:rsidR="009E30E4" w:rsidRDefault="009E30E4" w:rsidP="0069159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E30E4" w:rsidRDefault="009E30E4" w:rsidP="00691590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23.05.2022</w:t>
            </w:r>
          </w:p>
        </w:tc>
        <w:tc>
          <w:tcPr>
            <w:tcW w:w="4586" w:type="dxa"/>
          </w:tcPr>
          <w:p w:rsidR="009E30E4" w:rsidRDefault="009E30E4" w:rsidP="00691590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1236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9" w:type="dxa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0900FC">
        <w:trPr>
          <w:trHeight w:val="333"/>
        </w:trPr>
        <w:tc>
          <w:tcPr>
            <w:tcW w:w="3349" w:type="dxa"/>
            <w:gridSpan w:val="2"/>
          </w:tcPr>
          <w:p w:rsidR="009E30E4" w:rsidRDefault="009E30E4" w:rsidP="0069159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E30E4" w:rsidTr="000900FC">
        <w:trPr>
          <w:trHeight w:val="525"/>
        </w:trPr>
        <w:tc>
          <w:tcPr>
            <w:tcW w:w="3349" w:type="dxa"/>
            <w:gridSpan w:val="2"/>
          </w:tcPr>
          <w:p w:rsidR="009E30E4" w:rsidRDefault="009E30E4" w:rsidP="00691590">
            <w:pPr>
              <w:pStyle w:val="TableParagraph"/>
              <w:spacing w:before="64" w:line="266" w:lineRule="auto"/>
              <w:ind w:left="76"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9E30E4" w:rsidRDefault="009E30E4" w:rsidP="0069159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40" w:type="dxa"/>
          </w:tcPr>
          <w:p w:rsidR="009E30E4" w:rsidRDefault="009E30E4" w:rsidP="0069159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375" w:type="dxa"/>
            <w:gridSpan w:val="4"/>
          </w:tcPr>
          <w:p w:rsidR="009E30E4" w:rsidRDefault="009E30E4" w:rsidP="0069159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C10BC" w:rsidRDefault="000C10BC">
      <w:pPr>
        <w:sectPr w:rsidR="000C10BC">
          <w:pgSz w:w="16840" w:h="11900"/>
          <w:pgMar w:top="284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lastRenderedPageBreak/>
        <w:t>Календарно-тематическое планирование по учебному предмету «Русский язык»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t>5А-2 класс на 2022-2023 учебный год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t xml:space="preserve"> 164 часа (5 часов в неделю)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10"/>
        <w:gridCol w:w="7845"/>
        <w:gridCol w:w="850"/>
        <w:gridCol w:w="992"/>
      </w:tblGrid>
      <w:tr w:rsidR="003C6AEE" w:rsidTr="003C6AEE">
        <w:tc>
          <w:tcPr>
            <w:tcW w:w="910" w:type="dxa"/>
            <w:vMerge w:val="restart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845" w:type="dxa"/>
            <w:vMerge w:val="restart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42" w:type="dxa"/>
            <w:gridSpan w:val="2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Календарные сроки</w:t>
            </w:r>
          </w:p>
        </w:tc>
      </w:tr>
      <w:tr w:rsidR="003C6AEE" w:rsidTr="003C6AEE">
        <w:tc>
          <w:tcPr>
            <w:tcW w:w="910" w:type="dxa"/>
            <w:vMerge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vMerge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День знаний. Богатство и выразительность русского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Орфография. Правописание гласных и согласных в корне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Повторение изученного в начальной школе. </w:t>
            </w:r>
            <w:r w:rsidRPr="004B48B7">
              <w:rPr>
                <w:rFonts w:ascii="Times New Roman" w:hAnsi="Times New Roman" w:cs="Times New Roman"/>
                <w:sz w:val="24"/>
              </w:rPr>
              <w:t>Состав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Морфология. Самостоятельные и служебные части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Повторение изученного в начальной школе. </w:t>
            </w:r>
            <w:r w:rsidRPr="004B48B7">
              <w:rPr>
                <w:rFonts w:ascii="Times New Roman" w:hAnsi="Times New Roman" w:cs="Times New Roman"/>
                <w:sz w:val="24"/>
              </w:rPr>
              <w:t>Синтаксис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4B48B7">
              <w:rPr>
                <w:rFonts w:ascii="Times New Roman" w:hAnsi="Times New Roman" w:cs="Times New Roman"/>
                <w:sz w:val="24"/>
              </w:rPr>
              <w:t>Речь устная и письменная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4B48B7">
              <w:rPr>
                <w:rFonts w:ascii="Times New Roman" w:hAnsi="Times New Roman" w:cs="Times New Roman"/>
                <w:sz w:val="24"/>
              </w:rPr>
              <w:t>Монолог. Диалог. Полилог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аудирования: выборочное, ознакомительное, детальное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Понятие о тексте. Тема, главная мысль текста. </w:t>
            </w:r>
            <w:r w:rsidRPr="00D20332">
              <w:rPr>
                <w:rFonts w:ascii="Times New Roman" w:hAnsi="Times New Roman" w:cs="Times New Roman"/>
                <w:sz w:val="24"/>
              </w:rPr>
              <w:t>Микротемы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D20332">
              <w:rPr>
                <w:rFonts w:ascii="Times New Roman" w:hAnsi="Times New Roman" w:cs="Times New Roman"/>
                <w:sz w:val="24"/>
              </w:rPr>
              <w:t>Композиционная структура текста. Абзац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Повествование как тип речи. Рассказ. </w:t>
            </w:r>
            <w:r w:rsidRPr="00D20332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проверочная работа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 по картине А. А. Пластова «Летом»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проверочная работа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выразительности.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Изложение и его виды: подробное, выборочное, сжатое.</w:t>
            </w:r>
          </w:p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Изложение содержание текста с изменением лица рассказчика.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Общее представление о функциональных разновидностях языка.  Сферы  речевого  общения и их соотнесённость с функциональными разновидностями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Изложение по Г.А. Скребицкому,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Редактирование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Фонетика и графика как разделы лингвистики. Звук как единица языка. Смыслоразличительная роль звука. </w:t>
            </w:r>
            <w:r w:rsidRPr="008D1442">
              <w:rPr>
                <w:rFonts w:ascii="Times New Roman" w:hAnsi="Times New Roman" w:cs="Times New Roman"/>
                <w:sz w:val="24"/>
              </w:rPr>
              <w:t>Система гласных звуков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Изменение звуков в речевом потоке. </w:t>
            </w:r>
            <w:r w:rsidRPr="008D1442">
              <w:rPr>
                <w:rFonts w:ascii="Times New Roman" w:hAnsi="Times New Roman" w:cs="Times New Roman"/>
                <w:sz w:val="24"/>
              </w:rPr>
              <w:t>Элементы фонетической транскрипции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Соотношение звуков и букв. Прописные и строчные буквы. Способы обозначения [й’], мягкости согласных. </w:t>
            </w:r>
            <w:r w:rsidRPr="008D1442">
              <w:rPr>
                <w:rFonts w:ascii="Times New Roman" w:hAnsi="Times New Roman" w:cs="Times New Roman"/>
                <w:sz w:val="24"/>
              </w:rPr>
              <w:t>Фонетический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Орфография. Орфограмма. Буквенные и небуквенные орфограммы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разделительных Ъ и Ь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Проверочная работа№ 1 по теме «Фонетика, графика, орфоэпия. </w:t>
            </w:r>
            <w:r>
              <w:rPr>
                <w:rFonts w:ascii="Times New Roman" w:hAnsi="Times New Roman" w:cs="Times New Roman"/>
                <w:sz w:val="24"/>
              </w:rPr>
              <w:t>Орфография»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Основные способы толкования лексического значения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8D1442">
              <w:rPr>
                <w:rFonts w:ascii="Times New Roman" w:hAnsi="Times New Roman" w:cs="Times New Roman"/>
                <w:sz w:val="24"/>
              </w:rPr>
              <w:t>Слова однозначные и многозначные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Прямое и переносное значения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Тематические группы слов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Синонимы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Антонимы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Омонимы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Паронимы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Разные виды лексических словарей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Строение словарной статьи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A77747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Лексический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Сочинение. Рассказ о событии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2 по теме "Лексикология "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Основа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Виды морфем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Чередование звуков в морфемах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Морфемный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неизменяемых на письме приставок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Проверочная работа № 3 по теме "Морфемика. </w:t>
            </w:r>
            <w:r w:rsidRPr="006A550A">
              <w:rPr>
                <w:rFonts w:ascii="Times New Roman" w:hAnsi="Times New Roman" w:cs="Times New Roman"/>
                <w:sz w:val="24"/>
              </w:rPr>
              <w:t>Орфография". 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Морфология как раздел лингвистики. Грамматическое значение слова, его отличие от лексического. Части речи как лексико-грамматические разряды слов. Система частей речи в русском языке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Сочинение-фантазия. Современная сказка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Правописание собственных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Имена существительные общего рода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Р.р. Сжатое изложение.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Разносклоняемые имена существительные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окончаний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существительные склоняемые и несклоняемые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C4E66">
              <w:rPr>
                <w:rFonts w:ascii="Times New Roman" w:hAnsi="Times New Roman" w:cs="Times New Roman"/>
                <w:sz w:val="24"/>
              </w:rPr>
              <w:t>Род несклоняемых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C4E66">
              <w:rPr>
                <w:rFonts w:ascii="Times New Roman" w:hAnsi="Times New Roman" w:cs="Times New Roman"/>
                <w:sz w:val="24"/>
              </w:rPr>
              <w:t>Морфологический анализ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-ЛАГ- — -ЛОЖ-; -РАСТ- — -РАЩ- — -РОС-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-ГАР- — -ГОР-, -ЗАР- — -ЗОР-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--КЛАН- — -КЛОН-, -СКАК- — -СКОЧ-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4 по теме «Имя существительное»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Морфологический анализ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Подробное изложение «Первый снег»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Нормы словоизменения имен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Буквы О и Е после шипящих и Ц в суффиксах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О и Е (Ё) после шипящих и Ц в суффиксах и окончаниях имён существительных и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 - описание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5 по теме «Имя прилагательное»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Инфинитив и его грамматические свойства. Основа инфинитива (прошедшего времени), основа настоящего(будущего простого) времени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Глаголы возвратные и невозвратные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-ТСЯ и -ТЬСЯ в глаголах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суффиксов -ОВА- — -ЕВА-, -ЫВА- — -ИВА- в глаголах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суффиксов -ОВА- — -ЕВА-, -ЫВА- — -ИВА- в глаголах.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Прошедшее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Будущее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Функционально-смысловые типы речи: описание, повествование, рассуждение.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Изменение глаголов по лицам и числам. Типы спряжения глагола (повторение). Разноспрягаемые глаголы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Изменение глаголов по лицам и числам. </w:t>
            </w:r>
            <w:r w:rsidRPr="002E023F">
              <w:rPr>
                <w:rFonts w:ascii="Times New Roman" w:hAnsi="Times New Roman" w:cs="Times New Roman"/>
                <w:sz w:val="24"/>
              </w:rPr>
              <w:t>Типы спряжения глагола. 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Изложение содержание текста с изменением лица рассказчика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Морфологический анализ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Средства связи предложений и частей текста.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Ь в инфинитиве, в форме 2 лица единственного числа после шипящих.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 - повествование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постановки ударения в глагольных формах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Нормы словоизменения глаголов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Е // 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корней с чередованием Е // И. Практикум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6 по теме «Глагол»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7104F7" w:rsidRDefault="003C6AEE" w:rsidP="00446CEE">
            <w:pPr>
              <w:rPr>
                <w:rFonts w:ascii="Times New Roman" w:hAnsi="Times New Roman" w:cs="Times New Roman"/>
              </w:rPr>
            </w:pPr>
            <w:r w:rsidRPr="003C6AEE">
              <w:rPr>
                <w:rFonts w:ascii="Times New Roman" w:hAnsi="Times New Roman" w:cs="Times New Roman"/>
                <w:lang w:val="ru-RU"/>
              </w:rPr>
              <w:t xml:space="preserve">Синтаксис и пунктуация как разделы лингвистики. Словосочетание и предложение как единицы синтаксиса. </w:t>
            </w:r>
            <w:r w:rsidRPr="007104F7">
              <w:rPr>
                <w:rFonts w:ascii="Times New Roman" w:hAnsi="Times New Roman" w:cs="Times New Roman"/>
              </w:rPr>
              <w:t>Знаки препинания и их функции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Словосочетание и его признаки. Основные виды словосочетаний по </w:t>
            </w: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морфологическим свойствам главного слова (именные, глагольные, наречные). </w:t>
            </w:r>
            <w:r w:rsidRPr="002E023F">
              <w:rPr>
                <w:rFonts w:ascii="Times New Roman" w:hAnsi="Times New Roman" w:cs="Times New Roman"/>
                <w:sz w:val="24"/>
              </w:rPr>
              <w:t>Средства связи слов в словосочетании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Синтаксический анализ словосочетаний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Главные члены предложения (грамматическая основа). Подлежащее, морфологические средства его выражения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Обстоятельство и типичные средства его выражения ( в рамках изученного). </w:t>
            </w:r>
            <w:r w:rsidRPr="004D67DE">
              <w:rPr>
                <w:rFonts w:ascii="Times New Roman" w:hAnsi="Times New Roman" w:cs="Times New Roman"/>
                <w:sz w:val="24"/>
              </w:rPr>
              <w:t>Виды обстоятельств по значению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Сжатое изложение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оформление. </w:t>
            </w:r>
            <w:r w:rsidRPr="004D67DE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 по картине И.Э. Грабаря «Февральская лазурь»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Предложения с обращениями. Обращение (однословное и неоднословное) и средства его выражения. </w:t>
            </w:r>
            <w:r w:rsidRPr="004D67DE">
              <w:rPr>
                <w:rFonts w:ascii="Times New Roman" w:hAnsi="Times New Roman" w:cs="Times New Roman"/>
                <w:sz w:val="24"/>
              </w:rPr>
              <w:t>Пунктуационное оформление обращения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Пунктуационный анализ простых осложнённых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265DD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  <w:r w:rsidRPr="004D67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265DD">
              <w:rPr>
                <w:rFonts w:ascii="Times New Roman" w:hAnsi="Times New Roman" w:cs="Times New Roman"/>
                <w:sz w:val="24"/>
              </w:rPr>
              <w:t>Диалог. Пунктуационное оформление диалога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изученного </w:t>
            </w:r>
            <w:r w:rsidRPr="006265DD">
              <w:rPr>
                <w:rFonts w:ascii="Times New Roman" w:hAnsi="Times New Roman" w:cs="Times New Roman"/>
                <w:sz w:val="24"/>
              </w:rPr>
              <w:t>в 5 классе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6AEE" w:rsidRPr="003C6AEE" w:rsidRDefault="003C6AEE" w:rsidP="003C6AEE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lastRenderedPageBreak/>
        <w:t>Календарно-тематическое планирование по учебному предмету «Русский язык»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t>5В-2 класс на 2022-2023 учебный год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t xml:space="preserve"> 164 часа (5 часов в неделю)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ff0"/>
        <w:tblW w:w="10739" w:type="dxa"/>
        <w:tblLook w:val="04A0" w:firstRow="1" w:lastRow="0" w:firstColumn="1" w:lastColumn="0" w:noHBand="0" w:noVBand="1"/>
      </w:tblPr>
      <w:tblGrid>
        <w:gridCol w:w="959"/>
        <w:gridCol w:w="7938"/>
        <w:gridCol w:w="850"/>
        <w:gridCol w:w="992"/>
      </w:tblGrid>
      <w:tr w:rsidR="003C6AEE" w:rsidTr="00446CEE">
        <w:tc>
          <w:tcPr>
            <w:tcW w:w="959" w:type="dxa"/>
            <w:vMerge w:val="restart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938" w:type="dxa"/>
            <w:vMerge w:val="restart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42" w:type="dxa"/>
            <w:gridSpan w:val="2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Календарные сроки</w:t>
            </w:r>
          </w:p>
        </w:tc>
      </w:tr>
      <w:tr w:rsidR="003C6AEE" w:rsidTr="00446CEE">
        <w:tc>
          <w:tcPr>
            <w:tcW w:w="959" w:type="dxa"/>
            <w:vMerge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vMerge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День знаний. Богатство и выразительность русского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Орфография. Правописание гласных и согласных в корне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Повторение изученного в начальной школе. </w:t>
            </w:r>
            <w:r w:rsidRPr="004B48B7">
              <w:rPr>
                <w:rFonts w:ascii="Times New Roman" w:hAnsi="Times New Roman" w:cs="Times New Roman"/>
                <w:sz w:val="24"/>
              </w:rPr>
              <w:t>Состав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Морфология. Самостоятельные и служебные части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Повторение изученного в начальной школе. </w:t>
            </w:r>
            <w:r w:rsidRPr="004B48B7">
              <w:rPr>
                <w:rFonts w:ascii="Times New Roman" w:hAnsi="Times New Roman" w:cs="Times New Roman"/>
                <w:sz w:val="24"/>
              </w:rPr>
              <w:t>Синтаксис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4B48B7">
              <w:rPr>
                <w:rFonts w:ascii="Times New Roman" w:hAnsi="Times New Roman" w:cs="Times New Roman"/>
                <w:sz w:val="24"/>
              </w:rPr>
              <w:t>Речь устная и письменная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4B48B7">
              <w:rPr>
                <w:rFonts w:ascii="Times New Roman" w:hAnsi="Times New Roman" w:cs="Times New Roman"/>
                <w:sz w:val="24"/>
              </w:rPr>
              <w:t>Монолог. Диалог. Полилог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аудирования: выборочное, ознакомительное, детальное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Понятие о тексте. Тема, главная мысль текста. </w:t>
            </w:r>
            <w:r w:rsidRPr="00D20332">
              <w:rPr>
                <w:rFonts w:ascii="Times New Roman" w:hAnsi="Times New Roman" w:cs="Times New Roman"/>
                <w:sz w:val="24"/>
              </w:rPr>
              <w:t>Микротемы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D20332">
              <w:rPr>
                <w:rFonts w:ascii="Times New Roman" w:hAnsi="Times New Roman" w:cs="Times New Roman"/>
                <w:sz w:val="24"/>
              </w:rPr>
              <w:t>Композиционная структура текста. Абзац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Повествование как тип речи. Рассказ. </w:t>
            </w:r>
            <w:r w:rsidRPr="00D20332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проверочная работа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 по картине А. А. Пластова «Летом»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проверочная работа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выразительности.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Изложение и его виды: подробное, выборочное, сжатое.</w:t>
            </w:r>
          </w:p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Изложение содержание текста с изменением лица рассказчика.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Общее представление о функциональных разновидностях языка.  Сферы  речевого  общения и их соотнесённость с функциональными разновидностями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Изложение по Г.А. Скребицкому,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Редактирование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Фонетика и графика как разделы лингвистики. Звук как единица языка. Смыслоразличительная роль звука. </w:t>
            </w:r>
            <w:r w:rsidRPr="008D1442">
              <w:rPr>
                <w:rFonts w:ascii="Times New Roman" w:hAnsi="Times New Roman" w:cs="Times New Roman"/>
                <w:sz w:val="24"/>
              </w:rPr>
              <w:t>Система гласных звуков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Изменение звуков в речевом потоке. </w:t>
            </w:r>
            <w:r w:rsidRPr="008D1442">
              <w:rPr>
                <w:rFonts w:ascii="Times New Roman" w:hAnsi="Times New Roman" w:cs="Times New Roman"/>
                <w:sz w:val="24"/>
              </w:rPr>
              <w:t>Элементы фонетической транскрипции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Соотношение звуков и букв. Прописные и строчные буквы. Способы обозначения [й’], мягкости согласных. </w:t>
            </w:r>
            <w:r w:rsidRPr="008D1442">
              <w:rPr>
                <w:rFonts w:ascii="Times New Roman" w:hAnsi="Times New Roman" w:cs="Times New Roman"/>
                <w:sz w:val="24"/>
              </w:rPr>
              <w:t>Фонетический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Орфография. Орфограмма. Буквенные и небуквенные орфограммы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разделительных Ъ и Ь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92D050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Проверочная работа№ 1 по теме «Фонетика, графика, орфоэпия. </w:t>
            </w:r>
            <w:r>
              <w:rPr>
                <w:rFonts w:ascii="Times New Roman" w:hAnsi="Times New Roman" w:cs="Times New Roman"/>
                <w:sz w:val="24"/>
              </w:rPr>
              <w:t>Орфография»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Основные способы толкования лексического значения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8D1442">
              <w:rPr>
                <w:rFonts w:ascii="Times New Roman" w:hAnsi="Times New Roman" w:cs="Times New Roman"/>
                <w:sz w:val="24"/>
              </w:rPr>
              <w:t>Слова однозначные и многозначные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Прямое и переносное значения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Тематические группы слов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Синонимы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Антонимы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Омонимы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Паронимы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Разные виды лексических словарей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Строение словарной статьи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A77747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Лексический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Сочинение. Рассказ о событии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2 по теме "Лексикология "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Основа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Виды морфем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Чередование звуков в морфемах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Морфемный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неизменяемых на письме приставок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92D050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Проверочная работа № 3 по теме "Морфемика. </w:t>
            </w:r>
            <w:r w:rsidRPr="006A550A">
              <w:rPr>
                <w:rFonts w:ascii="Times New Roman" w:hAnsi="Times New Roman" w:cs="Times New Roman"/>
                <w:sz w:val="24"/>
              </w:rPr>
              <w:t>Орфография". 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Морфология как раздел лингвистики. Грамматическое значение слова, его отличие от лексического. Части речи как лексико-грамматические разряды слов. Система частей речи в русском языке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Сочинение-фантазия. Современная сказка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Правописание собственных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Имена существительные общего рода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Р.р. Сжатое изложение.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Разносклоняемые имена существительные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окончаний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существительные склоняемые и несклоняемые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C4E66">
              <w:rPr>
                <w:rFonts w:ascii="Times New Roman" w:hAnsi="Times New Roman" w:cs="Times New Roman"/>
                <w:sz w:val="24"/>
              </w:rPr>
              <w:t>Род несклоняемых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C4E66">
              <w:rPr>
                <w:rFonts w:ascii="Times New Roman" w:hAnsi="Times New Roman" w:cs="Times New Roman"/>
                <w:sz w:val="24"/>
              </w:rPr>
              <w:t>Морфологический анализ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-ЛАГ- — -ЛОЖ-; -РАСТ- — -РАЩ- — -РОС-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-ГАР- — -ГОР-, -ЗАР- — -ЗОР-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--КЛАН- — -КЛОН-, -СКАК- — -СКОЧ-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4 по теме «Имя существительное»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Морфологический анализ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Подробное изложение «Первый снег»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Нормы словоизменения имен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Буквы О и Е после шипящих и Ц в суффиксах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О и Е (Ё) после шипящих и Ц в суффиксах и окончаниях </w:t>
            </w: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имён существительных и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 - описание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5 по теме «Имя прилагательное»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Инфинитив и его грамматические свойства. Основа инфинитива (прошедшего времени), основа настоящего(будущего простого) времени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Глаголы возвратные и невозвратные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-ТСЯ и -ТЬСЯ в глаголах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суффиксов -ОВА- — -ЕВА-, -ЫВА- — -ИВА- в глаголах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суффиксов -ОВА- — -ЕВА-, -ЫВА- — -ИВА- в глаголах.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Прошедшее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Будущее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Функционально-смысловые типы речи: описание, повествование, рассуждение.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Изменение глаголов по лицам и числам. Типы спряжения глагола (повторение). Разноспрягаемые глаголы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Изменение глаголов по лицам и числам. </w:t>
            </w:r>
            <w:r w:rsidRPr="002E023F">
              <w:rPr>
                <w:rFonts w:ascii="Times New Roman" w:hAnsi="Times New Roman" w:cs="Times New Roman"/>
                <w:sz w:val="24"/>
              </w:rPr>
              <w:t>Типы спряжения глагола. 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Изложение содержание текста с изменением лица рассказчика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Морфологический анализ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Средства связи предложений и частей текста.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Ь в инфинитиве, в форме 2 лица единственного числа после шипящих.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 - повествование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постановки ударения в глагольных формах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Нормы словоизменения глаголов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Е // 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корней с чередованием Е // И. Практикум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6 по теме «Глагол»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7104F7" w:rsidRDefault="003C6AEE" w:rsidP="00446CEE">
            <w:pPr>
              <w:rPr>
                <w:rFonts w:ascii="Times New Roman" w:hAnsi="Times New Roman" w:cs="Times New Roman"/>
              </w:rPr>
            </w:pPr>
            <w:r w:rsidRPr="003C6AEE">
              <w:rPr>
                <w:rFonts w:ascii="Times New Roman" w:hAnsi="Times New Roman" w:cs="Times New Roman"/>
                <w:lang w:val="ru-RU"/>
              </w:rPr>
              <w:t xml:space="preserve">Синтаксис и пунктуация как разделы лингвистики. Словосочетание и предложение как единицы синтаксиса. </w:t>
            </w:r>
            <w:r w:rsidRPr="007104F7">
              <w:rPr>
                <w:rFonts w:ascii="Times New Roman" w:hAnsi="Times New Roman" w:cs="Times New Roman"/>
              </w:rPr>
              <w:t>Знаки препинания и их функции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Словосочетание и его признаки. Основные виды словосочетаний по морфологическим свойствам главного слова (именные, глагольные, </w:t>
            </w: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наречные). </w:t>
            </w:r>
            <w:r w:rsidRPr="002E023F">
              <w:rPr>
                <w:rFonts w:ascii="Times New Roman" w:hAnsi="Times New Roman" w:cs="Times New Roman"/>
                <w:sz w:val="24"/>
              </w:rPr>
              <w:t>Средства связи слов в словосочетании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Синтаксический анализ словосочетаний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Главные члены предложения (грамматическая основа). Подлежащее, морфологические средства его выражения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Обстоятельство и типичные средства его выражения ( в рамках изученного). </w:t>
            </w:r>
            <w:r w:rsidRPr="004D67DE">
              <w:rPr>
                <w:rFonts w:ascii="Times New Roman" w:hAnsi="Times New Roman" w:cs="Times New Roman"/>
                <w:sz w:val="24"/>
              </w:rPr>
              <w:t>Виды обстоятельств по значению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Сжатое изложение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оформление. </w:t>
            </w:r>
            <w:r w:rsidRPr="004D67DE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 по картине И.Э. Грабаря «Февральская лазурь»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Предложения с обращениями. Обращение (однословное и неоднословное) и средства его выражения. </w:t>
            </w:r>
            <w:r w:rsidRPr="004D67DE">
              <w:rPr>
                <w:rFonts w:ascii="Times New Roman" w:hAnsi="Times New Roman" w:cs="Times New Roman"/>
                <w:sz w:val="24"/>
              </w:rPr>
              <w:t>Пунктуационное оформление обращения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Пунктуационный анализ простых осложнённых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265DD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  <w:r w:rsidRPr="004D67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265DD">
              <w:rPr>
                <w:rFonts w:ascii="Times New Roman" w:hAnsi="Times New Roman" w:cs="Times New Roman"/>
                <w:sz w:val="24"/>
              </w:rPr>
              <w:t xml:space="preserve">Предложения с прямой речью.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Пунктуационное оформление предложений с прямой речью.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265DD">
              <w:rPr>
                <w:rFonts w:ascii="Times New Roman" w:hAnsi="Times New Roman" w:cs="Times New Roman"/>
                <w:sz w:val="24"/>
              </w:rPr>
              <w:t>Диалог.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265DD">
              <w:rPr>
                <w:rFonts w:ascii="Times New Roman" w:hAnsi="Times New Roman" w:cs="Times New Roman"/>
                <w:sz w:val="24"/>
              </w:rPr>
              <w:t>Пунктуационное оформление диалога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446CEE">
        <w:tc>
          <w:tcPr>
            <w:tcW w:w="959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8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изученного </w:t>
            </w:r>
            <w:r w:rsidRPr="006265DD">
              <w:rPr>
                <w:rFonts w:ascii="Times New Roman" w:hAnsi="Times New Roman" w:cs="Times New Roman"/>
                <w:sz w:val="24"/>
              </w:rPr>
              <w:t>в 5 классе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6AEE" w:rsidRPr="008C4947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lastRenderedPageBreak/>
        <w:t>Календарно-тематическое планирование по учебному предмету «Русский язык»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t>5К-2 класс на 2022-2023 учебный год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3C6AEE">
        <w:rPr>
          <w:rFonts w:ascii="Times New Roman" w:hAnsi="Times New Roman" w:cs="Times New Roman"/>
          <w:sz w:val="24"/>
          <w:lang w:val="ru-RU"/>
        </w:rPr>
        <w:t xml:space="preserve"> 164 часа (5 часов в неделю)</w:t>
      </w:r>
    </w:p>
    <w:p w:rsidR="003C6AEE" w:rsidRPr="003C6AEE" w:rsidRDefault="003C6AEE" w:rsidP="003C6AE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10"/>
        <w:gridCol w:w="7845"/>
        <w:gridCol w:w="850"/>
        <w:gridCol w:w="992"/>
      </w:tblGrid>
      <w:tr w:rsidR="003C6AEE" w:rsidTr="003C6AEE">
        <w:tc>
          <w:tcPr>
            <w:tcW w:w="910" w:type="dxa"/>
            <w:vMerge w:val="restart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845" w:type="dxa"/>
            <w:vMerge w:val="restart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842" w:type="dxa"/>
            <w:gridSpan w:val="2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Календарные сроки</w:t>
            </w:r>
          </w:p>
        </w:tc>
      </w:tr>
      <w:tr w:rsidR="003C6AEE" w:rsidTr="003C6AEE">
        <w:tc>
          <w:tcPr>
            <w:tcW w:w="910" w:type="dxa"/>
            <w:vMerge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vMerge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День знаний. Богатство и выразительность русского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Лингвистика как наука о языке. Язык как знаковая система и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Орфография. Правописание гласных и согласных в корне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Орфография. Правописание разделительного мягкого (ь) и разделительного твёрдого (ъ) знаков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Повторение изученного в начальной школе. </w:t>
            </w:r>
            <w:r w:rsidRPr="004B48B7">
              <w:rPr>
                <w:rFonts w:ascii="Times New Roman" w:hAnsi="Times New Roman" w:cs="Times New Roman"/>
                <w:sz w:val="24"/>
              </w:rPr>
              <w:t>Состав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Повторение изученного в начальной школе. Морфология. Самостоятельные и служебные части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Повторение изученного в начальной школе. </w:t>
            </w:r>
            <w:r w:rsidRPr="004B48B7">
              <w:rPr>
                <w:rFonts w:ascii="Times New Roman" w:hAnsi="Times New Roman" w:cs="Times New Roman"/>
                <w:sz w:val="24"/>
              </w:rPr>
              <w:t>Синтаксис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4B48B7">
              <w:rPr>
                <w:rFonts w:ascii="Times New Roman" w:hAnsi="Times New Roman" w:cs="Times New Roman"/>
                <w:sz w:val="24"/>
              </w:rPr>
              <w:t>Речь устная и письменная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4B48B7">
              <w:rPr>
                <w:rFonts w:ascii="Times New Roman" w:hAnsi="Times New Roman" w:cs="Times New Roman"/>
                <w:sz w:val="24"/>
              </w:rPr>
              <w:t>Монолог. Диалог. Полилог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Речевые формулы приветствия, прощания, просьбы, благодарности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речевой деятельности (говорение, слушание, чтение, письмо), их особенности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аудирования: выборочное, ознакомительное, детальное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Понятие о тексте. Тема, главная мысль текста. </w:t>
            </w:r>
            <w:r w:rsidRPr="00D20332">
              <w:rPr>
                <w:rFonts w:ascii="Times New Roman" w:hAnsi="Times New Roman" w:cs="Times New Roman"/>
                <w:sz w:val="24"/>
              </w:rPr>
              <w:t>Микротемы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D20332">
              <w:rPr>
                <w:rFonts w:ascii="Times New Roman" w:hAnsi="Times New Roman" w:cs="Times New Roman"/>
                <w:sz w:val="24"/>
              </w:rPr>
              <w:t>Композиционная структура текста. Абзац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Повествование как тип речи. Рассказ. </w:t>
            </w:r>
            <w:r w:rsidRPr="00D20332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проверочная работа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 по картине А. А. Пластова «Летом»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проверочная работа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выразительности.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Изложение и его виды: подробное, выборочное, сжатое.</w:t>
            </w:r>
          </w:p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Изложение содержание текста с изменением лица рассказчика.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Общее представление о функциональных разновидностях языка.  Сферы  речевого  общения и их соотнесённость с функциональными разновидностями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Изложение по Г.А. Скребицкому,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Редактирование текста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Фонетика и графика как разделы лингвистики. Звук как единица языка. Смыслоразличительная роль звука. </w:t>
            </w:r>
            <w:r w:rsidRPr="008D1442">
              <w:rPr>
                <w:rFonts w:ascii="Times New Roman" w:hAnsi="Times New Roman" w:cs="Times New Roman"/>
                <w:sz w:val="24"/>
              </w:rPr>
              <w:t>Система гласных звуков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Система согласных звуков. Основные выразительные средства фонетики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Слог. Ударение. Свойства русского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Изменение звуков в речевом потоке. </w:t>
            </w:r>
            <w:r w:rsidRPr="008D1442">
              <w:rPr>
                <w:rFonts w:ascii="Times New Roman" w:hAnsi="Times New Roman" w:cs="Times New Roman"/>
                <w:sz w:val="24"/>
              </w:rPr>
              <w:t>Элементы фонетической транскрипции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Соотношение звуков и букв. Прописные и строчные буквы. Способы обозначения [й’], мягкости согласных. </w:t>
            </w:r>
            <w:r w:rsidRPr="008D1442">
              <w:rPr>
                <w:rFonts w:ascii="Times New Roman" w:hAnsi="Times New Roman" w:cs="Times New Roman"/>
                <w:sz w:val="24"/>
              </w:rPr>
              <w:t>Фонетический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Орфоэпия как раздел лингвистики. Основные орфоэпические нормы. Интонация, её функции. Основные элементы интонации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Орфография. Орфограмма. Буквенные и небуквенные орфограммы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разделительных Ъ и Ь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Проверочная работа№ 1 по теме «Фонетика, графика, орфоэпия. </w:t>
            </w:r>
            <w:r>
              <w:rPr>
                <w:rFonts w:ascii="Times New Roman" w:hAnsi="Times New Roman" w:cs="Times New Roman"/>
                <w:sz w:val="24"/>
              </w:rPr>
              <w:t>Орфография»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Основные способы толкования лексического значения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8D1442">
              <w:rPr>
                <w:rFonts w:ascii="Times New Roman" w:hAnsi="Times New Roman" w:cs="Times New Roman"/>
                <w:sz w:val="24"/>
              </w:rPr>
              <w:t>Слова однозначные и многозначные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Прямое и переносное значения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Тематические группы слов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Обозначение родовых и видовых понятий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Синонимы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Антонимы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Омонимы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Паронимы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Разные виды лексических словарей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Строение словарной статьи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A77747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3599A">
              <w:rPr>
                <w:rFonts w:ascii="Times New Roman" w:hAnsi="Times New Roman" w:cs="Times New Roman"/>
                <w:sz w:val="24"/>
              </w:rPr>
              <w:t>Лексический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Сочинение. Рассказ о событии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2 по теме "Лексикология "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Основа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Виды морфем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Чередование звуков в морфемах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176653">
              <w:rPr>
                <w:rFonts w:ascii="Times New Roman" w:hAnsi="Times New Roman" w:cs="Times New Roman"/>
                <w:sz w:val="24"/>
              </w:rPr>
              <w:t>Морфемный анализ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проверяемыми, непроверяемыми, непроизносимыми согласными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неизменяемых на письме приставок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Проверочная работа № 3 по теме "Морфемика. </w:t>
            </w:r>
            <w:r w:rsidRPr="006A550A">
              <w:rPr>
                <w:rFonts w:ascii="Times New Roman" w:hAnsi="Times New Roman" w:cs="Times New Roman"/>
                <w:sz w:val="24"/>
              </w:rPr>
              <w:t>Орфография". 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Морфология как раздел лингвистики. Грамматическое значение слова, его отличие от лексического. Части речи как лексико-грамматические разряды слов. Система частей речи в русском языке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Имя существительное как часть речи. Роль имени существительного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Сочинение-фантазия. Современная сказка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Правописание собственных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Род, число, падеж имени существительного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Имена существительные общего рода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Р.р. Сжатое изложение.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Типы склонения имён существительных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ь на конце имён существительных после шипящих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A550A">
              <w:rPr>
                <w:rFonts w:ascii="Times New Roman" w:hAnsi="Times New Roman" w:cs="Times New Roman"/>
                <w:sz w:val="24"/>
              </w:rPr>
              <w:t>Разносклоняемые имена существительные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окончаний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существительные склоняемые и несклоняемые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C4E66">
              <w:rPr>
                <w:rFonts w:ascii="Times New Roman" w:hAnsi="Times New Roman" w:cs="Times New Roman"/>
                <w:sz w:val="24"/>
              </w:rPr>
              <w:t>Род несклоняемых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C4E66">
              <w:rPr>
                <w:rFonts w:ascii="Times New Roman" w:hAnsi="Times New Roman" w:cs="Times New Roman"/>
                <w:sz w:val="24"/>
              </w:rPr>
              <w:t>Морфологический анализ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словоизменения, произношения имён существительных, нормы постановки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О и Е после шипящих и Ц в окончаниях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и Е (Ё) после шипящих и Ц в суффиксах имён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-ЛАГ- — -ЛОЖ-; -РАСТ- — -РАЩ- — -РОС-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-ГАР- — -ГОР-, -ЗАР- — -ЗОР-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А // О: --КЛАН- — -КЛОН-, -СКАК- — -СКОЧ-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4 по теме «Имя существительное»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Выборочное изложение (функционально-смысловой тип речи описание, фрагмент из художественного текста)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Склонение имён прилагательных (повторение изученного в начальной школе)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окончаний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Морфологический анализ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Подробное изложение «Первый снег»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Нормы словоизменения имен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Буквы О и Е после шипящих и Ц в окончаниях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Буквы О и Е после шипящих и Ц в суффиксах имён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О и Е (Ё) после шипящих и Ц в суффиксах и окончаниях имён существительных и прилагательных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 - описание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5 по теме «Имя прилагательное»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Инфинитив и его грамматические свойства. Основа инфинитива (прошедшего времени), основа настоящего(будущего простого) времени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044DD8">
              <w:rPr>
                <w:rFonts w:ascii="Times New Roman" w:hAnsi="Times New Roman" w:cs="Times New Roman"/>
                <w:sz w:val="24"/>
              </w:rPr>
              <w:t>Глаголы возвратные и невозвратные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-ТСЯ и -ТЬСЯ в глаголах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суффиксов -ОВА- — -ЕВА-, -ЫВА- — -ИВА- в глаголах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суффиксов -ОВА- — -ЕВА-, -ЫВА- — -ИВА- в глаголах.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Прошедшее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Будущее время: значение, образование, употребление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Функционально-смысловые типы речи: описание, повествование, рассуждение.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Изменение глаголов по лицам и числам. Типы спряжения глагола (повторение). Разноспрягаемые глаголы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Изменение глаголов по лицам и числам. </w:t>
            </w:r>
            <w:r w:rsidRPr="002E023F">
              <w:rPr>
                <w:rFonts w:ascii="Times New Roman" w:hAnsi="Times New Roman" w:cs="Times New Roman"/>
                <w:sz w:val="24"/>
              </w:rPr>
              <w:t>Типы спряжения глагола. 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Изложение содержание текста с изменением лица рассказчика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Морфологический анализ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Средства связи предложений и частей текста.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Ь в инфинитиве, в форме 2 лица единственного числа после шипящих.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Сочинение - повествование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2E023F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Нормы постановки ударения в глагольных формах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Нормы словоизменения глаголов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Правописание корней с чередованием Е // 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Правописание корней с чередованием Е // И. Практикум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92D050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Проверочная работа № 6 по теме «Глагол»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7104F7" w:rsidRDefault="003C6AEE" w:rsidP="00446CEE">
            <w:pPr>
              <w:rPr>
                <w:rFonts w:ascii="Times New Roman" w:hAnsi="Times New Roman" w:cs="Times New Roman"/>
              </w:rPr>
            </w:pPr>
            <w:r w:rsidRPr="003C6AEE">
              <w:rPr>
                <w:rFonts w:ascii="Times New Roman" w:hAnsi="Times New Roman" w:cs="Times New Roman"/>
                <w:lang w:val="ru-RU"/>
              </w:rPr>
              <w:t xml:space="preserve">Синтаксис и пунктуация как разделы лингвистики. Словосочетание и предложение как единицы синтаксиса. </w:t>
            </w:r>
            <w:r w:rsidRPr="007104F7">
              <w:rPr>
                <w:rFonts w:ascii="Times New Roman" w:hAnsi="Times New Roman" w:cs="Times New Roman"/>
              </w:rPr>
              <w:t>Знаки препинания и их функции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Словосочетание и его признаки. Основные виды словосочетаний по </w:t>
            </w: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морфологическим свойствам главного слова (именные, глагольные, наречные). </w:t>
            </w:r>
            <w:r w:rsidRPr="002E023F">
              <w:rPr>
                <w:rFonts w:ascii="Times New Roman" w:hAnsi="Times New Roman" w:cs="Times New Roman"/>
                <w:sz w:val="24"/>
              </w:rPr>
              <w:t>Средства связи слов в словосочетании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2E023F">
              <w:rPr>
                <w:rFonts w:ascii="Times New Roman" w:hAnsi="Times New Roman" w:cs="Times New Roman"/>
                <w:sz w:val="24"/>
              </w:rPr>
              <w:t>Синтаксический анализ словосочетаний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Предложение и его признаки. Виды предложений по цели высказывания: смысловые и интонационные особенности, знаки препинания в конце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Виды предложений по эмоциональной окраске: смысловые и интонационные особенности, знаки препинания в конце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Главные члены предложения (грамматическая основа). Подлежащее, морфологические средства его выражения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Главные члены предложения (грамматическая основа). Сказуемое, морфологические средства его выражения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Второстепенные члены предложения. Определение и типичные средства его выражения (в рамках изученного)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Дополнение (прямое и косвенное) и типичные средства его выражения (в рамках изученного)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Обстоятельство и типичные средства его выражения ( в рамках изученного). </w:t>
            </w:r>
            <w:r w:rsidRPr="004D67DE">
              <w:rPr>
                <w:rFonts w:ascii="Times New Roman" w:hAnsi="Times New Roman" w:cs="Times New Roman"/>
                <w:sz w:val="24"/>
              </w:rPr>
              <w:t>Виды обстоятельств по значению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  <w:shd w:val="clear" w:color="auto" w:fill="8DB3E2" w:themeFill="text2" w:themeFillTint="66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Р.р. Сжатое изложение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Простое осложненное предложение. Однородные члены предложения, их роль в речи. 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Предложения с однородными членами (без союзов, с одиночным союзом И, союзами А, НО, ОДНАКО, ЗАТО, ДА (в значении И), ДА (в значении НО)) и их пунктуационное оформление. </w:t>
            </w:r>
            <w:r w:rsidRPr="004D67DE"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с обобщающим словом при однородных членах и их пунктуационное оформление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Р.р. Сочинение по картине И.Э. Грабаря «Февральская лазурь»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Предложения с обращениями. Обращение (однословное и неоднословное) и средства его выражения. </w:t>
            </w:r>
            <w:r w:rsidRPr="004D67DE">
              <w:rPr>
                <w:rFonts w:ascii="Times New Roman" w:hAnsi="Times New Roman" w:cs="Times New Roman"/>
                <w:sz w:val="24"/>
              </w:rPr>
              <w:t>Пунктуационное оформление обращения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Синтаксический анализ простых осложнённых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Пунктуационный анализ простых осложнённых предложений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сложносочинённые и сложноподчинённые (общее представление, практическое усвоение)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265DD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Pr="003C6AEE" w:rsidRDefault="003C6AEE" w:rsidP="00446CE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C6AEE">
              <w:rPr>
                <w:rFonts w:ascii="Times New Roman" w:hAnsi="Times New Roman" w:cs="Times New Roman"/>
                <w:sz w:val="24"/>
                <w:lang w:val="ru-RU"/>
              </w:rPr>
              <w:t>Предложения с прямой речью. Пунктуационное оформление предложений с прямой речью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 w:rsidRPr="006265DD">
              <w:rPr>
                <w:rFonts w:ascii="Times New Roman" w:hAnsi="Times New Roman" w:cs="Times New Roman"/>
                <w:sz w:val="24"/>
              </w:rPr>
              <w:t>Диалог. Пунктуационное оформление диалога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6AEE" w:rsidTr="003C6AEE">
        <w:tc>
          <w:tcPr>
            <w:tcW w:w="910" w:type="dxa"/>
          </w:tcPr>
          <w:p w:rsidR="003C6AEE" w:rsidRPr="008C4947" w:rsidRDefault="003C6AEE" w:rsidP="003C6AEE">
            <w:pPr>
              <w:pStyle w:val="ae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5" w:type="dxa"/>
          </w:tcPr>
          <w:p w:rsidR="003C6AEE" w:rsidRDefault="003C6AEE" w:rsidP="00446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изученного </w:t>
            </w:r>
            <w:r w:rsidRPr="006265DD">
              <w:rPr>
                <w:rFonts w:ascii="Times New Roman" w:hAnsi="Times New Roman" w:cs="Times New Roman"/>
                <w:sz w:val="24"/>
              </w:rPr>
              <w:t>в 5 классе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</w:p>
        </w:tc>
        <w:tc>
          <w:tcPr>
            <w:tcW w:w="992" w:type="dxa"/>
          </w:tcPr>
          <w:p w:rsidR="003C6AEE" w:rsidRDefault="003C6AEE" w:rsidP="00446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6AEE" w:rsidRDefault="003C6AE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0BC" w:rsidRPr="003C6AEE" w:rsidRDefault="00AD2529" w:rsidP="003C6AEE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3C6A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C10BC" w:rsidRPr="003C3AFE" w:rsidRDefault="00AD2529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 xml:space="preserve">Быстрова Е.А., Кибирева Л.В. и другие; под редакцией Быстровой Е.А. Русский язык (в 2 частях), 5 класс/ ООО «Русское слово-учебник»;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C10BC" w:rsidRPr="003C3AFE" w:rsidRDefault="00AD2529">
      <w:pPr>
        <w:autoSpaceDE w:val="0"/>
        <w:autoSpaceDN w:val="0"/>
        <w:spacing w:before="262" w:after="0" w:line="298" w:lineRule="auto"/>
        <w:rPr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ИТОГОВЫЕ ДИКТАНТЫ ПО РУССКОМУ ЯЗЫКУ. 5-9 КЛАССЫ. Контроль и коррекция знаний. Орфография. Синтаксис. Пунктуация. Морфология. Издание седьмое, переработанное и дополненное. ФГОС.</w:t>
      </w:r>
    </w:p>
    <w:p w:rsidR="000C10BC" w:rsidRPr="003C3AFE" w:rsidRDefault="00AD2529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skysmart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C10BC" w:rsidRDefault="00AD2529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C3AF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900FC" w:rsidRDefault="000900FC">
      <w:pPr>
        <w:autoSpaceDE w:val="0"/>
        <w:autoSpaceDN w:val="0"/>
        <w:spacing w:before="406" w:after="0" w:line="230" w:lineRule="auto"/>
        <w:rPr>
          <w:lang w:val="ru-RU"/>
        </w:rPr>
      </w:pPr>
    </w:p>
    <w:p w:rsidR="000900FC" w:rsidRPr="003C3AFE" w:rsidRDefault="000900FC" w:rsidP="000900FC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C3AFE">
        <w:rPr>
          <w:lang w:val="ru-RU"/>
        </w:rPr>
        <w:br/>
      </w:r>
      <w:r w:rsidRPr="003C3AF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0C10BC" w:rsidRPr="003C3AFE" w:rsidRDefault="000C10BC">
      <w:pPr>
        <w:rPr>
          <w:lang w:val="ru-RU"/>
        </w:rPr>
        <w:sectPr w:rsidR="000C10BC" w:rsidRPr="003C3AFE" w:rsidSect="003C6AEE">
          <w:pgSz w:w="11900" w:h="16840"/>
          <w:pgMar w:top="113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D2529" w:rsidRPr="003C3AFE" w:rsidRDefault="00AD2529">
      <w:pPr>
        <w:rPr>
          <w:lang w:val="ru-RU"/>
        </w:rPr>
      </w:pPr>
    </w:p>
    <w:sectPr w:rsidR="00AD2529" w:rsidRPr="003C3AFE" w:rsidSect="000900FC">
      <w:pgSz w:w="11900" w:h="16840"/>
      <w:pgMar w:top="1134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FF4A7D"/>
    <w:multiLevelType w:val="hybridMultilevel"/>
    <w:tmpl w:val="B478FBB6"/>
    <w:lvl w:ilvl="0" w:tplc="F6F6ED2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6E67E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99F616A6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2AA199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434A10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58C667E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6A439A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2AE87EE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AA728AA6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0">
    <w:nsid w:val="2C4344B5"/>
    <w:multiLevelType w:val="hybridMultilevel"/>
    <w:tmpl w:val="17A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0463F"/>
    <w:multiLevelType w:val="hybridMultilevel"/>
    <w:tmpl w:val="6414EAB0"/>
    <w:lvl w:ilvl="0" w:tplc="02AA8F7E">
      <w:start w:val="1"/>
      <w:numFmt w:val="decimal"/>
      <w:lvlText w:val="%1."/>
      <w:lvlJc w:val="left"/>
      <w:pPr>
        <w:ind w:left="36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E730A">
      <w:numFmt w:val="bullet"/>
      <w:lvlText w:val="•"/>
      <w:lvlJc w:val="left"/>
      <w:pPr>
        <w:ind w:left="1414" w:hanging="241"/>
      </w:pPr>
      <w:rPr>
        <w:rFonts w:hint="default"/>
        <w:lang w:val="ru-RU" w:eastAsia="en-US" w:bidi="ar-SA"/>
      </w:rPr>
    </w:lvl>
    <w:lvl w:ilvl="2" w:tplc="C1568B84">
      <w:numFmt w:val="bullet"/>
      <w:lvlText w:val="•"/>
      <w:lvlJc w:val="left"/>
      <w:pPr>
        <w:ind w:left="2468" w:hanging="241"/>
      </w:pPr>
      <w:rPr>
        <w:rFonts w:hint="default"/>
        <w:lang w:val="ru-RU" w:eastAsia="en-US" w:bidi="ar-SA"/>
      </w:rPr>
    </w:lvl>
    <w:lvl w:ilvl="3" w:tplc="C862D9D4">
      <w:numFmt w:val="bullet"/>
      <w:lvlText w:val="•"/>
      <w:lvlJc w:val="left"/>
      <w:pPr>
        <w:ind w:left="3522" w:hanging="241"/>
      </w:pPr>
      <w:rPr>
        <w:rFonts w:hint="default"/>
        <w:lang w:val="ru-RU" w:eastAsia="en-US" w:bidi="ar-SA"/>
      </w:rPr>
    </w:lvl>
    <w:lvl w:ilvl="4" w:tplc="11985D74">
      <w:numFmt w:val="bullet"/>
      <w:lvlText w:val="•"/>
      <w:lvlJc w:val="left"/>
      <w:pPr>
        <w:ind w:left="4576" w:hanging="241"/>
      </w:pPr>
      <w:rPr>
        <w:rFonts w:hint="default"/>
        <w:lang w:val="ru-RU" w:eastAsia="en-US" w:bidi="ar-SA"/>
      </w:rPr>
    </w:lvl>
    <w:lvl w:ilvl="5" w:tplc="92CE73FA">
      <w:numFmt w:val="bullet"/>
      <w:lvlText w:val="•"/>
      <w:lvlJc w:val="left"/>
      <w:pPr>
        <w:ind w:left="5630" w:hanging="241"/>
      </w:pPr>
      <w:rPr>
        <w:rFonts w:hint="default"/>
        <w:lang w:val="ru-RU" w:eastAsia="en-US" w:bidi="ar-SA"/>
      </w:rPr>
    </w:lvl>
    <w:lvl w:ilvl="6" w:tplc="B5EE2198">
      <w:numFmt w:val="bullet"/>
      <w:lvlText w:val="•"/>
      <w:lvlJc w:val="left"/>
      <w:pPr>
        <w:ind w:left="6684" w:hanging="241"/>
      </w:pPr>
      <w:rPr>
        <w:rFonts w:hint="default"/>
        <w:lang w:val="ru-RU" w:eastAsia="en-US" w:bidi="ar-SA"/>
      </w:rPr>
    </w:lvl>
    <w:lvl w:ilvl="7" w:tplc="1ACA3BD2">
      <w:numFmt w:val="bullet"/>
      <w:lvlText w:val="•"/>
      <w:lvlJc w:val="left"/>
      <w:pPr>
        <w:ind w:left="7738" w:hanging="241"/>
      </w:pPr>
      <w:rPr>
        <w:rFonts w:hint="default"/>
        <w:lang w:val="ru-RU" w:eastAsia="en-US" w:bidi="ar-SA"/>
      </w:rPr>
    </w:lvl>
    <w:lvl w:ilvl="8" w:tplc="6944CD14">
      <w:numFmt w:val="bullet"/>
      <w:lvlText w:val="•"/>
      <w:lvlJc w:val="left"/>
      <w:pPr>
        <w:ind w:left="8792" w:hanging="241"/>
      </w:pPr>
      <w:rPr>
        <w:rFonts w:hint="default"/>
        <w:lang w:val="ru-RU" w:eastAsia="en-US" w:bidi="ar-SA"/>
      </w:rPr>
    </w:lvl>
  </w:abstractNum>
  <w:abstractNum w:abstractNumId="12">
    <w:nsid w:val="35CE61E6"/>
    <w:multiLevelType w:val="hybridMultilevel"/>
    <w:tmpl w:val="17A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D25CF"/>
    <w:multiLevelType w:val="hybridMultilevel"/>
    <w:tmpl w:val="17A4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00FC"/>
    <w:rsid w:val="000C10BC"/>
    <w:rsid w:val="0015074B"/>
    <w:rsid w:val="001554B4"/>
    <w:rsid w:val="00197D1E"/>
    <w:rsid w:val="0029639D"/>
    <w:rsid w:val="002B6586"/>
    <w:rsid w:val="00326F90"/>
    <w:rsid w:val="003C3AFE"/>
    <w:rsid w:val="003C6AEE"/>
    <w:rsid w:val="00410C18"/>
    <w:rsid w:val="0042055C"/>
    <w:rsid w:val="00691590"/>
    <w:rsid w:val="006C03A9"/>
    <w:rsid w:val="009E30E4"/>
    <w:rsid w:val="00AA1D8D"/>
    <w:rsid w:val="00AD2529"/>
    <w:rsid w:val="00B47730"/>
    <w:rsid w:val="00CB0664"/>
    <w:rsid w:val="00CB1F82"/>
    <w:rsid w:val="00D3549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9E30E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9E30E4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0">
    <w:name w:val="Заголовок 21"/>
    <w:basedOn w:val="a1"/>
    <w:uiPriority w:val="1"/>
    <w:qFormat/>
    <w:rsid w:val="009E30E4"/>
    <w:pPr>
      <w:widowControl w:val="0"/>
      <w:autoSpaceDE w:val="0"/>
      <w:autoSpaceDN w:val="0"/>
      <w:spacing w:after="0" w:line="274" w:lineRule="exact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9E30E4"/>
    <w:pPr>
      <w:widowControl w:val="0"/>
      <w:autoSpaceDE w:val="0"/>
      <w:autoSpaceDN w:val="0"/>
      <w:spacing w:before="58" w:after="0" w:line="240" w:lineRule="auto"/>
      <w:ind w:left="56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uiPriority w:val="99"/>
    <w:unhideWhenUsed/>
    <w:rsid w:val="003C6AE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1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197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9E30E4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1"/>
    <w:uiPriority w:val="1"/>
    <w:qFormat/>
    <w:rsid w:val="009E30E4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0">
    <w:name w:val="Заголовок 21"/>
    <w:basedOn w:val="a1"/>
    <w:uiPriority w:val="1"/>
    <w:qFormat/>
    <w:rsid w:val="009E30E4"/>
    <w:pPr>
      <w:widowControl w:val="0"/>
      <w:autoSpaceDE w:val="0"/>
      <w:autoSpaceDN w:val="0"/>
      <w:spacing w:after="0" w:line="274" w:lineRule="exact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TableParagraph">
    <w:name w:val="Table Paragraph"/>
    <w:basedOn w:val="a1"/>
    <w:uiPriority w:val="1"/>
    <w:qFormat/>
    <w:rsid w:val="009E30E4"/>
    <w:pPr>
      <w:widowControl w:val="0"/>
      <w:autoSpaceDE w:val="0"/>
      <w:autoSpaceDN w:val="0"/>
      <w:spacing w:before="58" w:after="0" w:line="240" w:lineRule="auto"/>
      <w:ind w:left="56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uiPriority w:val="99"/>
    <w:unhideWhenUsed/>
    <w:rsid w:val="003C6AE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1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19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ru/default.htm" TargetMode="External"/><Relationship Id="rId13" Type="http://schemas.openxmlformats.org/officeDocument/2006/relationships/hyperlink" Target="http://window.edu.ru/window/catalog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zanimatika.narod.ru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gram.narod.ru/" TargetMode="External"/><Relationship Id="rId20" Type="http://schemas.openxmlformats.org/officeDocument/2006/relationships/hyperlink" Target="http://teneta.rinet.ru/rus/rj_ogl.htm" TargetMode="External"/><Relationship Id="rId29" Type="http://schemas.openxmlformats.org/officeDocument/2006/relationships/hyperlink" Target="http://www.ruscorpor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window/catalog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uscorpora.ru/" TargetMode="External"/><Relationship Id="rId23" Type="http://schemas.openxmlformats.org/officeDocument/2006/relationships/hyperlink" Target="http://www.slovo.zovu.ru/" TargetMode="External"/><Relationship Id="rId28" Type="http://schemas.openxmlformats.org/officeDocument/2006/relationships/hyperlink" Target="http://www.ruscorpora.ru/" TargetMode="External"/><Relationship Id="rId10" Type="http://schemas.openxmlformats.org/officeDocument/2006/relationships/hyperlink" Target="http://lit.1september.ru/" TargetMode="External"/><Relationship Id="rId19" Type="http://schemas.openxmlformats.org/officeDocument/2006/relationships/hyperlink" Target="http://russkiyjazik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skiyjazik.ru/" TargetMode="External"/><Relationship Id="rId14" Type="http://schemas.openxmlformats.org/officeDocument/2006/relationships/hyperlink" Target="http://www.ruscorpora.ru/" TargetMode="External"/><Relationship Id="rId22" Type="http://schemas.openxmlformats.org/officeDocument/2006/relationships/hyperlink" Target="http://teneta.rinet.ru/rus/rj_ogl.htm" TargetMode="External"/><Relationship Id="rId27" Type="http://schemas.openxmlformats.org/officeDocument/2006/relationships/hyperlink" Target="http://www.realschool.ru/" TargetMode="External"/><Relationship Id="rId30" Type="http://schemas.openxmlformats.org/officeDocument/2006/relationships/hyperlink" Target="http://language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A0CCE-8048-4BF6-AF3D-CCB47329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37</Pages>
  <Words>14261</Words>
  <Characters>81291</Characters>
  <Application>Microsoft Office Word</Application>
  <DocSecurity>0</DocSecurity>
  <Lines>677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Нина Елукова</cp:lastModifiedBy>
  <cp:revision>14</cp:revision>
  <cp:lastPrinted>2022-09-18T15:25:00Z</cp:lastPrinted>
  <dcterms:created xsi:type="dcterms:W3CDTF">2013-12-23T23:15:00Z</dcterms:created>
  <dcterms:modified xsi:type="dcterms:W3CDTF">2023-05-03T05:56:00Z</dcterms:modified>
  <cp:category/>
</cp:coreProperties>
</file>